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6F" w:rsidRPr="007944FC" w:rsidRDefault="007A566F" w:rsidP="005128DA">
      <w:pPr>
        <w:pStyle w:val="a3"/>
        <w:spacing w:after="0" w:line="360" w:lineRule="auto"/>
        <w:jc w:val="center"/>
        <w:outlineLvl w:val="0"/>
        <w:rPr>
          <w:spacing w:val="2"/>
          <w:sz w:val="28"/>
          <w:szCs w:val="28"/>
        </w:rPr>
      </w:pPr>
      <w:r w:rsidRPr="007944FC">
        <w:rPr>
          <w:spacing w:val="2"/>
          <w:sz w:val="28"/>
          <w:szCs w:val="28"/>
        </w:rPr>
        <w:t>Государст</w:t>
      </w:r>
      <w:r w:rsidR="008C1196" w:rsidRPr="007944FC">
        <w:rPr>
          <w:spacing w:val="2"/>
          <w:sz w:val="28"/>
          <w:szCs w:val="28"/>
        </w:rPr>
        <w:t>венное бюджетное</w:t>
      </w:r>
      <w:r w:rsidRPr="007944FC">
        <w:rPr>
          <w:spacing w:val="2"/>
          <w:sz w:val="28"/>
          <w:szCs w:val="28"/>
        </w:rPr>
        <w:t xml:space="preserve"> учреждение</w:t>
      </w:r>
    </w:p>
    <w:p w:rsidR="007A566F" w:rsidRPr="007944FC" w:rsidRDefault="007A566F" w:rsidP="00B67150">
      <w:pPr>
        <w:pStyle w:val="a3"/>
        <w:spacing w:after="0" w:line="360" w:lineRule="auto"/>
        <w:ind w:firstLine="360"/>
        <w:jc w:val="center"/>
        <w:rPr>
          <w:spacing w:val="2"/>
          <w:sz w:val="28"/>
          <w:szCs w:val="28"/>
        </w:rPr>
      </w:pPr>
      <w:r w:rsidRPr="007944FC">
        <w:rPr>
          <w:spacing w:val="2"/>
          <w:sz w:val="28"/>
          <w:szCs w:val="28"/>
        </w:rPr>
        <w:t>дополнительного профессионального образования</w:t>
      </w:r>
    </w:p>
    <w:p w:rsidR="007A566F" w:rsidRPr="007944FC" w:rsidRDefault="007A566F" w:rsidP="00B67150">
      <w:pPr>
        <w:pStyle w:val="a3"/>
        <w:spacing w:after="0" w:line="360" w:lineRule="auto"/>
        <w:ind w:firstLine="360"/>
        <w:jc w:val="center"/>
        <w:outlineLvl w:val="0"/>
        <w:rPr>
          <w:spacing w:val="2"/>
          <w:sz w:val="28"/>
          <w:szCs w:val="28"/>
        </w:rPr>
      </w:pPr>
      <w:r w:rsidRPr="007944FC">
        <w:rPr>
          <w:spacing w:val="2"/>
          <w:sz w:val="28"/>
          <w:szCs w:val="28"/>
        </w:rPr>
        <w:t>«Челябинский институт переподготовки</w:t>
      </w:r>
    </w:p>
    <w:p w:rsidR="007A566F" w:rsidRPr="007944FC" w:rsidRDefault="007A566F" w:rsidP="00B67150">
      <w:pPr>
        <w:pStyle w:val="a3"/>
        <w:spacing w:after="0" w:line="360" w:lineRule="auto"/>
        <w:ind w:firstLine="360"/>
        <w:jc w:val="center"/>
        <w:outlineLvl w:val="0"/>
        <w:rPr>
          <w:spacing w:val="2"/>
          <w:sz w:val="28"/>
          <w:szCs w:val="28"/>
        </w:rPr>
      </w:pPr>
      <w:r w:rsidRPr="007944FC">
        <w:rPr>
          <w:spacing w:val="2"/>
          <w:sz w:val="28"/>
          <w:szCs w:val="28"/>
        </w:rPr>
        <w:t>и повышения квалификации работников образования»</w:t>
      </w:r>
    </w:p>
    <w:p w:rsidR="007A566F" w:rsidRPr="007944FC" w:rsidRDefault="007A566F" w:rsidP="00B67150">
      <w:pPr>
        <w:pStyle w:val="a3"/>
        <w:spacing w:after="0" w:line="360" w:lineRule="auto"/>
        <w:ind w:firstLine="360"/>
        <w:jc w:val="center"/>
        <w:outlineLvl w:val="0"/>
        <w:rPr>
          <w:spacing w:val="2"/>
          <w:sz w:val="28"/>
          <w:szCs w:val="28"/>
        </w:rPr>
      </w:pPr>
      <w:r w:rsidRPr="007944FC">
        <w:rPr>
          <w:spacing w:val="2"/>
          <w:sz w:val="28"/>
          <w:szCs w:val="28"/>
        </w:rPr>
        <w:t xml:space="preserve">Кафедра </w:t>
      </w:r>
      <w:r w:rsidR="008C1196" w:rsidRPr="007944FC">
        <w:rPr>
          <w:spacing w:val="2"/>
          <w:sz w:val="28"/>
          <w:szCs w:val="28"/>
        </w:rPr>
        <w:t>развития дошкольного образования</w:t>
      </w:r>
    </w:p>
    <w:p w:rsidR="007A566F" w:rsidRPr="007944FC" w:rsidRDefault="007A566F" w:rsidP="00B67150">
      <w:pPr>
        <w:pStyle w:val="a3"/>
        <w:spacing w:after="0" w:line="360" w:lineRule="auto"/>
        <w:ind w:firstLine="360"/>
        <w:jc w:val="center"/>
        <w:rPr>
          <w:spacing w:val="2"/>
          <w:sz w:val="28"/>
          <w:szCs w:val="28"/>
        </w:rPr>
      </w:pPr>
    </w:p>
    <w:p w:rsidR="007A566F" w:rsidRPr="007944FC" w:rsidRDefault="007A566F" w:rsidP="005128DA">
      <w:pPr>
        <w:pStyle w:val="a3"/>
        <w:spacing w:after="0" w:line="360" w:lineRule="auto"/>
        <w:jc w:val="center"/>
        <w:rPr>
          <w:spacing w:val="2"/>
          <w:sz w:val="28"/>
          <w:szCs w:val="28"/>
        </w:rPr>
      </w:pPr>
    </w:p>
    <w:p w:rsidR="007A566F" w:rsidRPr="007944FC" w:rsidRDefault="007A566F" w:rsidP="00B67150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t>Серебрякова Татьяна Александровна</w:t>
      </w:r>
    </w:p>
    <w:p w:rsidR="007A566F" w:rsidRPr="007944FC" w:rsidRDefault="007A566F" w:rsidP="00B6715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A566F" w:rsidRPr="007944FC" w:rsidRDefault="007A566F" w:rsidP="00B6715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A566F" w:rsidRPr="007944FC" w:rsidRDefault="007A566F" w:rsidP="003904B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b/>
          <w:sz w:val="28"/>
          <w:szCs w:val="28"/>
        </w:rPr>
        <w:t>Технологии привлечения педагогического коллектива к разработке основной образовательной программы дошкольного образовательного учреждения</w:t>
      </w:r>
    </w:p>
    <w:p w:rsidR="007A566F" w:rsidRPr="007944FC" w:rsidRDefault="007A566F" w:rsidP="00B67150">
      <w:pPr>
        <w:pStyle w:val="a3"/>
        <w:spacing w:after="0" w:line="360" w:lineRule="auto"/>
        <w:ind w:firstLine="360"/>
        <w:jc w:val="center"/>
        <w:rPr>
          <w:spacing w:val="2"/>
          <w:sz w:val="28"/>
          <w:szCs w:val="28"/>
        </w:rPr>
      </w:pPr>
    </w:p>
    <w:p w:rsidR="007A566F" w:rsidRDefault="007A566F" w:rsidP="00B67150">
      <w:pPr>
        <w:pStyle w:val="a3"/>
        <w:spacing w:after="0" w:line="360" w:lineRule="auto"/>
        <w:ind w:firstLine="360"/>
        <w:jc w:val="center"/>
        <w:rPr>
          <w:spacing w:val="2"/>
          <w:sz w:val="28"/>
          <w:szCs w:val="28"/>
        </w:rPr>
      </w:pPr>
    </w:p>
    <w:p w:rsidR="003904B7" w:rsidRPr="007944FC" w:rsidRDefault="003904B7" w:rsidP="00B67150">
      <w:pPr>
        <w:pStyle w:val="a3"/>
        <w:spacing w:after="0" w:line="360" w:lineRule="auto"/>
        <w:ind w:firstLine="360"/>
        <w:jc w:val="center"/>
        <w:rPr>
          <w:spacing w:val="2"/>
          <w:sz w:val="28"/>
          <w:szCs w:val="28"/>
        </w:rPr>
      </w:pPr>
    </w:p>
    <w:p w:rsidR="007A566F" w:rsidRPr="007944FC" w:rsidRDefault="003904B7" w:rsidP="00B67150">
      <w:pPr>
        <w:pStyle w:val="a3"/>
        <w:spacing w:after="0" w:line="360" w:lineRule="auto"/>
        <w:ind w:firstLine="360"/>
        <w:jc w:val="center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Итоговая</w:t>
      </w:r>
      <w:r w:rsidR="007A566F" w:rsidRPr="007944FC">
        <w:rPr>
          <w:spacing w:val="2"/>
          <w:sz w:val="28"/>
          <w:szCs w:val="28"/>
        </w:rPr>
        <w:t xml:space="preserve"> аттестационная работа</w:t>
      </w:r>
    </w:p>
    <w:p w:rsidR="007A566F" w:rsidRPr="007944FC" w:rsidRDefault="007A566F" w:rsidP="00B67150">
      <w:pPr>
        <w:pStyle w:val="a3"/>
        <w:spacing w:after="0" w:line="360" w:lineRule="auto"/>
        <w:ind w:firstLine="360"/>
        <w:jc w:val="center"/>
        <w:rPr>
          <w:spacing w:val="2"/>
          <w:sz w:val="28"/>
          <w:szCs w:val="28"/>
        </w:rPr>
      </w:pPr>
      <w:r w:rsidRPr="007944FC">
        <w:rPr>
          <w:spacing w:val="2"/>
          <w:sz w:val="28"/>
          <w:szCs w:val="28"/>
        </w:rPr>
        <w:t>по дополнительной профессиональной образовательной программе</w:t>
      </w:r>
    </w:p>
    <w:p w:rsidR="007A566F" w:rsidRPr="007944FC" w:rsidRDefault="007A566F" w:rsidP="00B67150">
      <w:pPr>
        <w:pStyle w:val="a3"/>
        <w:spacing w:after="0" w:line="360" w:lineRule="auto"/>
        <w:ind w:firstLine="360"/>
        <w:jc w:val="center"/>
        <w:rPr>
          <w:spacing w:val="2"/>
          <w:sz w:val="28"/>
          <w:szCs w:val="28"/>
        </w:rPr>
      </w:pPr>
      <w:r w:rsidRPr="007944FC">
        <w:rPr>
          <w:spacing w:val="2"/>
          <w:sz w:val="28"/>
          <w:szCs w:val="28"/>
        </w:rPr>
        <w:t>«Менеджмент в образовании»</w:t>
      </w:r>
    </w:p>
    <w:p w:rsidR="007A566F" w:rsidRPr="007944FC" w:rsidRDefault="007A566F" w:rsidP="00B67150">
      <w:pPr>
        <w:pStyle w:val="a3"/>
        <w:spacing w:after="0" w:line="360" w:lineRule="auto"/>
        <w:ind w:firstLine="360"/>
        <w:jc w:val="center"/>
        <w:rPr>
          <w:spacing w:val="2"/>
          <w:sz w:val="28"/>
          <w:szCs w:val="28"/>
        </w:rPr>
      </w:pPr>
    </w:p>
    <w:p w:rsidR="007A566F" w:rsidRPr="007944FC" w:rsidRDefault="007A566F" w:rsidP="00B67150">
      <w:pPr>
        <w:pStyle w:val="a3"/>
        <w:spacing w:after="0" w:line="360" w:lineRule="auto"/>
        <w:ind w:firstLine="360"/>
        <w:jc w:val="center"/>
        <w:rPr>
          <w:spacing w:val="2"/>
          <w:sz w:val="28"/>
          <w:szCs w:val="28"/>
        </w:rPr>
      </w:pPr>
    </w:p>
    <w:p w:rsidR="007A566F" w:rsidRPr="007944FC" w:rsidRDefault="007A566F" w:rsidP="00B67150">
      <w:pPr>
        <w:pStyle w:val="a3"/>
        <w:spacing w:after="0" w:line="360" w:lineRule="auto"/>
        <w:ind w:firstLine="360"/>
        <w:jc w:val="right"/>
        <w:rPr>
          <w:spacing w:val="2"/>
          <w:sz w:val="28"/>
          <w:szCs w:val="28"/>
        </w:rPr>
      </w:pPr>
      <w:r w:rsidRPr="007944FC">
        <w:rPr>
          <w:spacing w:val="2"/>
          <w:sz w:val="28"/>
          <w:szCs w:val="28"/>
        </w:rPr>
        <w:t>Научный руководитель:</w:t>
      </w:r>
    </w:p>
    <w:p w:rsidR="007A566F" w:rsidRPr="007944FC" w:rsidRDefault="007A566F" w:rsidP="00B67150">
      <w:pPr>
        <w:pStyle w:val="a3"/>
        <w:spacing w:after="0" w:line="360" w:lineRule="auto"/>
        <w:ind w:firstLine="360"/>
        <w:jc w:val="right"/>
        <w:rPr>
          <w:spacing w:val="2"/>
          <w:sz w:val="28"/>
          <w:szCs w:val="28"/>
        </w:rPr>
      </w:pPr>
      <w:r w:rsidRPr="007944FC">
        <w:rPr>
          <w:spacing w:val="2"/>
          <w:sz w:val="28"/>
          <w:szCs w:val="28"/>
        </w:rPr>
        <w:t>к.п.н.,</w:t>
      </w:r>
    </w:p>
    <w:p w:rsidR="007A566F" w:rsidRPr="007944FC" w:rsidRDefault="007A566F" w:rsidP="00B67150">
      <w:pPr>
        <w:pStyle w:val="a3"/>
        <w:spacing w:after="0" w:line="360" w:lineRule="auto"/>
        <w:ind w:firstLine="360"/>
        <w:jc w:val="right"/>
        <w:rPr>
          <w:spacing w:val="2"/>
          <w:sz w:val="28"/>
          <w:szCs w:val="28"/>
        </w:rPr>
      </w:pPr>
      <w:r w:rsidRPr="007944FC">
        <w:rPr>
          <w:spacing w:val="2"/>
          <w:sz w:val="28"/>
          <w:szCs w:val="28"/>
        </w:rPr>
        <w:t>доцент кафедры развития дошкольного образования</w:t>
      </w:r>
    </w:p>
    <w:p w:rsidR="007A566F" w:rsidRPr="007944FC" w:rsidRDefault="007A566F" w:rsidP="00B67150">
      <w:pPr>
        <w:pStyle w:val="a3"/>
        <w:spacing w:after="0" w:line="360" w:lineRule="auto"/>
        <w:ind w:firstLine="360"/>
        <w:jc w:val="right"/>
        <w:rPr>
          <w:spacing w:val="2"/>
          <w:sz w:val="28"/>
          <w:szCs w:val="28"/>
        </w:rPr>
      </w:pPr>
      <w:r w:rsidRPr="007944FC">
        <w:rPr>
          <w:spacing w:val="2"/>
          <w:sz w:val="28"/>
          <w:szCs w:val="28"/>
        </w:rPr>
        <w:t>Г.В. Яковлева</w:t>
      </w:r>
    </w:p>
    <w:p w:rsidR="007A566F" w:rsidRPr="007944FC" w:rsidRDefault="007A566F" w:rsidP="00B67150">
      <w:pPr>
        <w:pStyle w:val="a3"/>
        <w:spacing w:after="0" w:line="360" w:lineRule="auto"/>
        <w:jc w:val="center"/>
        <w:outlineLvl w:val="0"/>
        <w:rPr>
          <w:spacing w:val="2"/>
          <w:sz w:val="28"/>
          <w:szCs w:val="28"/>
        </w:rPr>
      </w:pPr>
    </w:p>
    <w:p w:rsidR="007A566F" w:rsidRDefault="007A566F" w:rsidP="00B67150">
      <w:pPr>
        <w:pStyle w:val="a3"/>
        <w:spacing w:after="0" w:line="360" w:lineRule="auto"/>
        <w:jc w:val="center"/>
        <w:outlineLvl w:val="0"/>
        <w:rPr>
          <w:spacing w:val="2"/>
          <w:sz w:val="28"/>
          <w:szCs w:val="28"/>
        </w:rPr>
      </w:pPr>
    </w:p>
    <w:p w:rsidR="003904B7" w:rsidRPr="007944FC" w:rsidRDefault="003904B7" w:rsidP="00B67150">
      <w:pPr>
        <w:pStyle w:val="a3"/>
        <w:spacing w:after="0" w:line="360" w:lineRule="auto"/>
        <w:jc w:val="center"/>
        <w:outlineLvl w:val="0"/>
        <w:rPr>
          <w:spacing w:val="2"/>
          <w:sz w:val="28"/>
          <w:szCs w:val="28"/>
        </w:rPr>
      </w:pPr>
    </w:p>
    <w:p w:rsidR="005128DA" w:rsidRPr="007944FC" w:rsidRDefault="007A566F" w:rsidP="003904B7">
      <w:pPr>
        <w:pStyle w:val="a3"/>
        <w:spacing w:after="0" w:line="360" w:lineRule="auto"/>
        <w:jc w:val="center"/>
        <w:outlineLvl w:val="0"/>
        <w:rPr>
          <w:spacing w:val="2"/>
          <w:sz w:val="28"/>
          <w:szCs w:val="28"/>
        </w:rPr>
      </w:pPr>
      <w:r w:rsidRPr="007944FC">
        <w:rPr>
          <w:spacing w:val="2"/>
          <w:sz w:val="28"/>
          <w:szCs w:val="28"/>
        </w:rPr>
        <w:t>Челябинск – 2016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854"/>
      </w:tblGrid>
      <w:tr w:rsidR="007A566F" w:rsidRPr="007944FC" w:rsidTr="007A6A6B">
        <w:tc>
          <w:tcPr>
            <w:tcW w:w="9747" w:type="dxa"/>
          </w:tcPr>
          <w:p w:rsidR="007A566F" w:rsidRPr="007944FC" w:rsidRDefault="005128DA" w:rsidP="008703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</w:t>
            </w:r>
            <w:r w:rsidR="003904B7">
              <w:rPr>
                <w:rFonts w:ascii="Times New Roman" w:hAnsi="Times New Roman"/>
                <w:b/>
                <w:sz w:val="28"/>
                <w:szCs w:val="28"/>
              </w:rPr>
              <w:t>ВЕДЕНИЕ</w:t>
            </w:r>
            <w:r w:rsidRPr="00870372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3904B7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7A566F" w:rsidRPr="0087037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="00870372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7A566F" w:rsidRPr="00870372">
              <w:rPr>
                <w:rFonts w:ascii="Times New Roman" w:hAnsi="Times New Roman"/>
                <w:sz w:val="28"/>
                <w:szCs w:val="28"/>
              </w:rPr>
              <w:t xml:space="preserve">        3</w:t>
            </w:r>
          </w:p>
        </w:tc>
      </w:tr>
      <w:tr w:rsidR="007A566F" w:rsidRPr="007944FC" w:rsidTr="007A6A6B">
        <w:tc>
          <w:tcPr>
            <w:tcW w:w="9747" w:type="dxa"/>
          </w:tcPr>
          <w:p w:rsidR="007A566F" w:rsidRPr="007944FC" w:rsidRDefault="003904B7" w:rsidP="00B6715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  <w:r w:rsidR="007A566F" w:rsidRPr="007944FC">
              <w:rPr>
                <w:rFonts w:ascii="Times New Roman" w:hAnsi="Times New Roman"/>
                <w:b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ТЕОРЕТИЧЕСКИЕ ОСНОВЫ РАЗРАБОТКИ ОСНОВНОЙ ОБРАЗОВАТЕЛЬНОЙ ПРОГРАММЫ</w:t>
            </w:r>
            <w:r w:rsidR="007A566F" w:rsidRPr="007944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ДОШКОЛЬНОГО ОБРАЗОВАТЕЛЬНОГО УЧРЕЖДЕНИЯ</w:t>
            </w:r>
            <w:r w:rsidR="005128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7A566F" w:rsidRPr="007944FC" w:rsidTr="007A6A6B">
        <w:tc>
          <w:tcPr>
            <w:tcW w:w="9747" w:type="dxa"/>
          </w:tcPr>
          <w:p w:rsidR="007A566F" w:rsidRPr="007944FC" w:rsidRDefault="007A566F" w:rsidP="00A41C44">
            <w:pPr>
              <w:pStyle w:val="a6"/>
              <w:widowControl w:val="0"/>
              <w:numPr>
                <w:ilvl w:val="1"/>
                <w:numId w:val="4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 xml:space="preserve"> Особенности современной образовательной политики в сфере дошкольного </w:t>
            </w:r>
            <w:r w:rsidRPr="00870372">
              <w:rPr>
                <w:rFonts w:ascii="Times New Roman" w:hAnsi="Times New Roman"/>
                <w:sz w:val="28"/>
                <w:szCs w:val="28"/>
              </w:rPr>
              <w:t xml:space="preserve">образования                                         </w:t>
            </w:r>
            <w:r w:rsidR="00870372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870372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87037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703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7037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A566F" w:rsidRPr="007944FC" w:rsidTr="007A6A6B">
        <w:tc>
          <w:tcPr>
            <w:tcW w:w="9747" w:type="dxa"/>
          </w:tcPr>
          <w:p w:rsidR="007A566F" w:rsidRPr="00870372" w:rsidRDefault="007A566F" w:rsidP="00B6715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1.2 Требования ФГ</w:t>
            </w:r>
            <w:r w:rsidR="008C1196" w:rsidRPr="007944FC">
              <w:rPr>
                <w:rFonts w:ascii="Times New Roman" w:hAnsi="Times New Roman"/>
                <w:sz w:val="28"/>
                <w:szCs w:val="28"/>
              </w:rPr>
              <w:t>ОС ДО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>к структуре основной образовательной программы дошкольного образования</w:t>
            </w:r>
            <w:r w:rsidR="0087037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470E">
              <w:rPr>
                <w:rFonts w:ascii="Times New Roman" w:hAnsi="Times New Roman"/>
                <w:sz w:val="28"/>
                <w:szCs w:val="28"/>
              </w:rPr>
              <w:t xml:space="preserve"> 13</w:t>
            </w:r>
          </w:p>
          <w:p w:rsidR="007A566F" w:rsidRPr="007944FC" w:rsidRDefault="007A566F" w:rsidP="00B67150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1.3 Технология разработки основной образовательной программы ДОУ</w:t>
            </w:r>
            <w:r w:rsidR="00870372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870372">
              <w:rPr>
                <w:rFonts w:ascii="Times New Roman" w:hAnsi="Times New Roman"/>
                <w:sz w:val="28"/>
                <w:szCs w:val="28"/>
              </w:rPr>
              <w:t>2</w:t>
            </w:r>
            <w:r w:rsidR="007D4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6A41" w:rsidRPr="007944FC" w:rsidTr="007A6A6B">
        <w:tc>
          <w:tcPr>
            <w:tcW w:w="9747" w:type="dxa"/>
          </w:tcPr>
          <w:p w:rsidR="00416A41" w:rsidRPr="007944FC" w:rsidRDefault="003904B7" w:rsidP="00416A4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2. ПРАКТИКА РЕАЛИЗАЦИИ ТЕХНОЛОГИЙ ПРИВЛЕЧЕНИЯ ПЕДАГОГОВ МБДОУ «ДС №17 «УЛЫБКА</w:t>
            </w:r>
            <w:r w:rsidR="00416A41" w:rsidRPr="007944FC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г.ТРЕХГОРНОГО К</w:t>
            </w:r>
            <w:r w:rsidR="005128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РАЗРАБОТКЕ ОСНОВНОЙ ОБРАЗОВАТЕЛЬНОЙ ПРОГРАММЫ</w:t>
            </w:r>
            <w:r w:rsidR="00416A41" w:rsidRPr="007944FC">
              <w:rPr>
                <w:rFonts w:ascii="Times New Roman" w:hAnsi="Times New Roman"/>
                <w:b/>
                <w:sz w:val="28"/>
                <w:szCs w:val="28"/>
              </w:rPr>
              <w:t xml:space="preserve"> ДОУ</w:t>
            </w:r>
          </w:p>
        </w:tc>
      </w:tr>
      <w:tr w:rsidR="00416A41" w:rsidRPr="007944FC" w:rsidTr="007A6A6B">
        <w:tc>
          <w:tcPr>
            <w:tcW w:w="9747" w:type="dxa"/>
          </w:tcPr>
          <w:p w:rsidR="00416A41" w:rsidRPr="007944FC" w:rsidRDefault="00416A41" w:rsidP="00416A4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2.1. Нормативно-правовые основы привлечение педагогов к проектированию основной образовательной программы ДОУ</w:t>
            </w:r>
            <w:r w:rsidR="00870372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7D470E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87037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D470E">
              <w:rPr>
                <w:rFonts w:ascii="Times New Roman" w:hAnsi="Times New Roman"/>
                <w:sz w:val="28"/>
                <w:szCs w:val="28"/>
              </w:rPr>
              <w:t xml:space="preserve">        26</w:t>
            </w:r>
          </w:p>
          <w:p w:rsidR="00416A41" w:rsidRPr="007944FC" w:rsidRDefault="00416A41" w:rsidP="0087037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 xml:space="preserve">2.2 Содержание методической работы с педагогами в условиях проектирования основной образовательной программы ДОУ </w:t>
            </w:r>
            <w:r w:rsidR="007D470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="0087037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D470E">
              <w:rPr>
                <w:rFonts w:ascii="Times New Roman" w:hAnsi="Times New Roman"/>
                <w:sz w:val="28"/>
                <w:szCs w:val="28"/>
              </w:rPr>
              <w:t xml:space="preserve">         34</w:t>
            </w:r>
          </w:p>
        </w:tc>
      </w:tr>
      <w:tr w:rsidR="00416A41" w:rsidRPr="007944FC" w:rsidTr="007A6A6B">
        <w:tc>
          <w:tcPr>
            <w:tcW w:w="9747" w:type="dxa"/>
          </w:tcPr>
          <w:p w:rsidR="00416A41" w:rsidRPr="007944FC" w:rsidRDefault="00416A41" w:rsidP="00B6715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2.3. Управление деятельностью творческих групп педагогов</w:t>
            </w:r>
            <w:r w:rsidR="001B71FD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870372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B71F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416A41" w:rsidRPr="007944FC" w:rsidTr="007A6A6B">
        <w:tc>
          <w:tcPr>
            <w:tcW w:w="9747" w:type="dxa"/>
          </w:tcPr>
          <w:p w:rsidR="00416A41" w:rsidRPr="007944FC" w:rsidRDefault="00416A41" w:rsidP="004015B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44FC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4015BD">
              <w:rPr>
                <w:rFonts w:ascii="Times New Roman" w:hAnsi="Times New Roman"/>
                <w:b/>
                <w:sz w:val="28"/>
                <w:szCs w:val="28"/>
              </w:rPr>
              <w:t>АКЛЮЧЕНИЕ</w:t>
            </w:r>
            <w:r w:rsidR="004015BD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870372" w:rsidRPr="00870372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870372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1B71FD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870372" w:rsidRPr="00870372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CA466B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870372" w:rsidRPr="0087037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A466B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416A41" w:rsidRPr="007944FC" w:rsidTr="007A6A6B">
        <w:tc>
          <w:tcPr>
            <w:tcW w:w="9747" w:type="dxa"/>
          </w:tcPr>
          <w:p w:rsidR="003B68EB" w:rsidRDefault="004015BD" w:rsidP="00B6715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СПИСОК ИСПОЛЬЗУЕМОЙ</w:t>
            </w:r>
            <w:r w:rsidR="00416A41" w:rsidRPr="007944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ЦИТИРУЕМОЙ</w:t>
            </w:r>
            <w:r w:rsidR="005128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16A41" w:rsidRPr="00870372" w:rsidRDefault="004015BD" w:rsidP="00B6715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ЛИТЕРАТУРЫ</w:t>
            </w:r>
            <w:r w:rsidR="00870372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CA466B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3B68E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 w:rsidR="00CA466B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870372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CA466B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416A41" w:rsidRPr="007944FC" w:rsidTr="007A6A6B">
        <w:trPr>
          <w:trHeight w:val="830"/>
        </w:trPr>
        <w:tc>
          <w:tcPr>
            <w:tcW w:w="9747" w:type="dxa"/>
          </w:tcPr>
          <w:p w:rsidR="00416A41" w:rsidRPr="007944FC" w:rsidRDefault="00416A41" w:rsidP="00C2633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16A41" w:rsidRPr="007944FC" w:rsidRDefault="00416A41" w:rsidP="00C2633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16A41" w:rsidRPr="007944FC" w:rsidRDefault="00416A41" w:rsidP="00C2633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16A41" w:rsidRPr="007944FC" w:rsidRDefault="00416A41" w:rsidP="00C2633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16A41" w:rsidRPr="007944FC" w:rsidRDefault="00416A41" w:rsidP="00C2633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128DA" w:rsidRDefault="005128DA" w:rsidP="00C2633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B68EB" w:rsidRDefault="003B68EB" w:rsidP="00C6727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16A41" w:rsidRPr="007944FC" w:rsidRDefault="00C67277" w:rsidP="00C6727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ВВЕДЕНИЕ</w:t>
            </w:r>
          </w:p>
          <w:tbl>
            <w:tblPr>
              <w:tblW w:w="9639" w:type="dxa"/>
              <w:tblLook w:val="00A0" w:firstRow="1" w:lastRow="0" w:firstColumn="1" w:lastColumn="0" w:noHBand="0" w:noVBand="0"/>
            </w:tblPr>
            <w:tblGrid>
              <w:gridCol w:w="9639"/>
            </w:tblGrid>
            <w:tr w:rsidR="00416A41" w:rsidRPr="007944FC" w:rsidTr="007A6A6B">
              <w:tc>
                <w:tcPr>
                  <w:tcW w:w="9639" w:type="dxa"/>
                </w:tcPr>
                <w:p w:rsidR="00416A41" w:rsidRPr="007944FC" w:rsidRDefault="00416A41" w:rsidP="008C1196">
                  <w:pPr>
                    <w:spacing w:after="0" w:line="360" w:lineRule="auto"/>
                    <w:ind w:firstLine="60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44FC">
                    <w:rPr>
                      <w:rFonts w:ascii="Times New Roman" w:hAnsi="Times New Roman"/>
                      <w:sz w:val="28"/>
                      <w:szCs w:val="28"/>
                    </w:rPr>
                    <w:t>В последние годы педаго</w:t>
                  </w:r>
                  <w:r w:rsidR="00A93B80" w:rsidRPr="007944FC">
                    <w:rPr>
                      <w:rFonts w:ascii="Times New Roman" w:hAnsi="Times New Roman"/>
                      <w:sz w:val="28"/>
                      <w:szCs w:val="28"/>
                    </w:rPr>
                    <w:t xml:space="preserve">гической общественностью широко </w:t>
                  </w:r>
                  <w:r w:rsidRPr="007944FC">
                    <w:rPr>
                      <w:rFonts w:ascii="Times New Roman" w:hAnsi="Times New Roman"/>
                      <w:sz w:val="28"/>
                      <w:szCs w:val="28"/>
                    </w:rPr>
                    <w:t>обсуждаются вопросы, связанные с таким объектом исследования как «образовательная программа».</w:t>
                  </w:r>
                </w:p>
                <w:p w:rsidR="00416A41" w:rsidRPr="007944FC" w:rsidRDefault="00416A41" w:rsidP="00C76E23">
                  <w:pPr>
                    <w:spacing w:after="0" w:line="360" w:lineRule="auto"/>
                    <w:ind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44FC">
                    <w:rPr>
                      <w:rFonts w:ascii="Times New Roman" w:hAnsi="Times New Roman"/>
                      <w:sz w:val="28"/>
                      <w:szCs w:val="28"/>
                    </w:rPr>
                    <w:t xml:space="preserve">Интерес </w:t>
                  </w:r>
                  <w:r w:rsidR="00A93B80" w:rsidRPr="007944FC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вызван </w:t>
                  </w:r>
                  <w:r w:rsidRPr="007944FC">
                    <w:rPr>
                      <w:rFonts w:ascii="Times New Roman" w:hAnsi="Times New Roman"/>
                      <w:sz w:val="28"/>
                      <w:szCs w:val="28"/>
                    </w:rPr>
                    <w:t>необходимостью удовлетворить законодател</w:t>
                  </w:r>
                  <w:r w:rsidR="00A93B80" w:rsidRPr="007944FC">
                    <w:rPr>
                      <w:rFonts w:ascii="Times New Roman" w:hAnsi="Times New Roman"/>
                      <w:sz w:val="28"/>
                      <w:szCs w:val="28"/>
                    </w:rPr>
                    <w:t xml:space="preserve">ьные </w:t>
                  </w:r>
                  <w:r w:rsidRPr="007944FC">
                    <w:rPr>
                      <w:rFonts w:ascii="Times New Roman" w:hAnsi="Times New Roman"/>
                      <w:sz w:val="28"/>
                      <w:szCs w:val="28"/>
                    </w:rPr>
                    <w:t>требования, предъявляемые сегодня специалистам образовательных учреждений Законом №273-ФЗ «Об образовании в Российской Федерации» от 29.12.2012г.</w:t>
                  </w:r>
                </w:p>
                <w:p w:rsidR="00416A41" w:rsidRPr="007944FC" w:rsidRDefault="00416A41" w:rsidP="00C76E23">
                  <w:pPr>
                    <w:spacing w:after="0" w:line="360" w:lineRule="auto"/>
                    <w:ind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44FC">
                    <w:rPr>
                      <w:rFonts w:ascii="Times New Roman" w:hAnsi="Times New Roman"/>
                      <w:sz w:val="28"/>
                      <w:szCs w:val="28"/>
                    </w:rPr>
                    <w:t>Достижение качества образования возможно, как известно, в  условиях программно-целевого подхода, требующего осмысления пед</w:t>
                  </w:r>
                  <w:r w:rsidR="00A93B80" w:rsidRPr="007944FC">
                    <w:rPr>
                      <w:rFonts w:ascii="Times New Roman" w:hAnsi="Times New Roman"/>
                      <w:sz w:val="28"/>
                      <w:szCs w:val="28"/>
                    </w:rPr>
                    <w:t>агогами собственной</w:t>
                  </w:r>
                  <w:r w:rsidRPr="007944FC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практики, как необходимого условия  эффективности организуемого ими образов</w:t>
                  </w:r>
                  <w:r w:rsidR="00A93B80" w:rsidRPr="007944FC">
                    <w:rPr>
                      <w:rFonts w:ascii="Times New Roman" w:hAnsi="Times New Roman"/>
                      <w:sz w:val="28"/>
                      <w:szCs w:val="28"/>
                    </w:rPr>
                    <w:t xml:space="preserve">ательного процесса. </w:t>
                  </w:r>
                  <w:r w:rsidRPr="007944FC">
                    <w:rPr>
                      <w:rFonts w:ascii="Times New Roman" w:hAnsi="Times New Roman"/>
                      <w:sz w:val="28"/>
                      <w:szCs w:val="28"/>
                    </w:rPr>
                    <w:t>Неслучайно ряд нормативных документов содержит требования к  разработке образовательной программы в образовательном учреждении.</w:t>
                  </w:r>
                </w:p>
                <w:p w:rsidR="00416A41" w:rsidRPr="007944FC" w:rsidRDefault="00416A41" w:rsidP="00C76E23">
                  <w:pPr>
                    <w:spacing w:after="0" w:line="360" w:lineRule="auto"/>
                    <w:ind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44FC">
                    <w:rPr>
                      <w:rFonts w:ascii="Times New Roman" w:hAnsi="Times New Roman"/>
                      <w:sz w:val="28"/>
                      <w:szCs w:val="28"/>
                    </w:rPr>
                    <w:t>Кроме этого, программно-целевой п</w:t>
                  </w:r>
                  <w:r w:rsidR="00A93B80" w:rsidRPr="007944FC">
                    <w:rPr>
                      <w:rFonts w:ascii="Times New Roman" w:hAnsi="Times New Roman"/>
                      <w:sz w:val="28"/>
                      <w:szCs w:val="28"/>
                    </w:rPr>
                    <w:t>одход позволяет выработать в ОУ</w:t>
                  </w:r>
                  <w:r w:rsidRPr="007944FC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возможные стратегические и тактические ориентиры  совершенствования образовательной деятельности всего педагогическ</w:t>
                  </w:r>
                  <w:r w:rsidR="00A93B80" w:rsidRPr="007944FC">
                    <w:rPr>
                      <w:rFonts w:ascii="Times New Roman" w:hAnsi="Times New Roman"/>
                      <w:sz w:val="28"/>
                      <w:szCs w:val="28"/>
                    </w:rPr>
                    <w:t xml:space="preserve">ого коллектива. В этом случае, </w:t>
                  </w:r>
                  <w:r w:rsidRPr="007944FC">
                    <w:rPr>
                      <w:rFonts w:ascii="Times New Roman" w:hAnsi="Times New Roman"/>
                      <w:sz w:val="28"/>
                      <w:szCs w:val="28"/>
                    </w:rPr>
                    <w:t>создание образовательной программы специалистами образовательного учреждения рассматривается как условие удовлетворения социального заказа на образование в территории.</w:t>
                  </w:r>
                </w:p>
                <w:p w:rsidR="00416A41" w:rsidRPr="007944FC" w:rsidRDefault="00A93B80" w:rsidP="00FE7CC5">
                  <w:pPr>
                    <w:spacing w:after="0" w:line="360" w:lineRule="auto"/>
                    <w:ind w:firstLine="55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44FC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Поскольку </w:t>
                  </w:r>
                  <w:r w:rsidR="00416A41" w:rsidRPr="007944FC">
                    <w:rPr>
                      <w:rFonts w:ascii="Times New Roman" w:hAnsi="Times New Roman"/>
                      <w:sz w:val="28"/>
                      <w:szCs w:val="28"/>
                    </w:rPr>
                    <w:t>данная инициатива практиков требует компетентности   и не всегда подкрепляется квалифицированной помощью со сторон</w:t>
                  </w:r>
                  <w:r w:rsidRPr="007944FC">
                    <w:rPr>
                      <w:rFonts w:ascii="Times New Roman" w:hAnsi="Times New Roman"/>
                      <w:sz w:val="28"/>
                      <w:szCs w:val="28"/>
                    </w:rPr>
                    <w:t>ы  специалистов с</w:t>
                  </w:r>
                  <w:r w:rsidR="00416A41" w:rsidRPr="007944FC">
                    <w:rPr>
                      <w:rFonts w:ascii="Times New Roman" w:hAnsi="Times New Roman"/>
                      <w:sz w:val="28"/>
                      <w:szCs w:val="28"/>
                    </w:rPr>
                    <w:t xml:space="preserve"> о</w:t>
                  </w:r>
                  <w:r w:rsidRPr="007944FC">
                    <w:rPr>
                      <w:rFonts w:ascii="Times New Roman" w:hAnsi="Times New Roman"/>
                      <w:sz w:val="28"/>
                      <w:szCs w:val="28"/>
                    </w:rPr>
                    <w:t>пытом и теоретическими знаниями по</w:t>
                  </w:r>
                  <w:r w:rsidR="00416A41" w:rsidRPr="007944FC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разработке основных образов</w:t>
                  </w:r>
                  <w:r w:rsidRPr="007944FC">
                    <w:rPr>
                      <w:rFonts w:ascii="Times New Roman" w:hAnsi="Times New Roman"/>
                      <w:sz w:val="28"/>
                      <w:szCs w:val="28"/>
                    </w:rPr>
                    <w:t>ательных программ, результат ее</w:t>
                  </w:r>
                  <w:r w:rsidR="00416A41" w:rsidRPr="007944FC">
                    <w:rPr>
                      <w:rFonts w:ascii="Times New Roman" w:hAnsi="Times New Roman"/>
                      <w:sz w:val="28"/>
                      <w:szCs w:val="28"/>
                    </w:rPr>
                    <w:t xml:space="preserve"> чаще оставляет желать лучшего.</w:t>
                  </w:r>
                </w:p>
              </w:tc>
            </w:tr>
            <w:tr w:rsidR="00416A41" w:rsidRPr="007944FC" w:rsidTr="007A6A6B">
              <w:tc>
                <w:tcPr>
                  <w:tcW w:w="9639" w:type="dxa"/>
                </w:tcPr>
                <w:p w:rsidR="00416A41" w:rsidRPr="007944FC" w:rsidRDefault="00416A41" w:rsidP="008C1196">
                  <w:pPr>
                    <w:spacing w:after="0" w:line="360" w:lineRule="auto"/>
                    <w:ind w:firstLine="60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44FC">
                    <w:rPr>
                      <w:rFonts w:ascii="Times New Roman" w:hAnsi="Times New Roman"/>
                      <w:sz w:val="28"/>
                      <w:szCs w:val="28"/>
                    </w:rPr>
                    <w:t>Специальных исследований, посвященных образовательной программе, недостаточно, а требования образовательного права обязывают каждое дошкольное учреждение разрабатывать и реализовывать её.</w:t>
                  </w:r>
                </w:p>
                <w:p w:rsidR="00416A41" w:rsidRPr="007944FC" w:rsidRDefault="00416A41" w:rsidP="00C76E23">
                  <w:pPr>
                    <w:spacing w:after="0" w:line="360" w:lineRule="auto"/>
                    <w:ind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44F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Практика работы дошкольных образовательных учреждений, а так же анализ литературы по этому вопросу позволили обозначить проблему неоднозначного понимания назначения, структуры и содержания данного документа. Наиболее распространенное заблуждение заключается в том, что образовательную программу зачастую отождествляют с основной учебной программой, реализуемой в том или ином ДОУ.</w:t>
                  </w:r>
                </w:p>
                <w:p w:rsidR="00416A41" w:rsidRPr="007944FC" w:rsidRDefault="00416A41" w:rsidP="00C76E23">
                  <w:pPr>
                    <w:shd w:val="clear" w:color="auto" w:fill="FFFFFF"/>
                    <w:spacing w:after="0" w:line="360" w:lineRule="auto"/>
                    <w:ind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4F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Социально-экономические перемены общественной жизни нашей страны вносят определенные изменения в российскую систему дошкольного образования. По своему предназначению она становится сегодня многофункциональной. За последние несколько лет появились значимые нормативные документы, которые определяют новые приоритеты развития дошкольного образования. </w:t>
                  </w:r>
                </w:p>
                <w:p w:rsidR="00416A41" w:rsidRPr="007944FC" w:rsidRDefault="00416A41" w:rsidP="00FE7CC5">
                  <w:pPr>
                    <w:shd w:val="clear" w:color="auto" w:fill="FFFFFF"/>
                    <w:spacing w:after="0" w:line="360" w:lineRule="auto"/>
                    <w:ind w:firstLine="552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944F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Современная система дошкольного образования развивается как открытая, вариативная, ориентированная на предоставление качественных образовательных услуг семьям, имеющим детей дошкольного возраста. На первый план выдвигаются проблемы обеспечения новых подходов к организации педагогической деятельности детского сада, его взаимодействия с семьей и начальной школой, делается акцент на эффективность процессов социализации, индивидуализации развития личности дошкольника</w:t>
                  </w:r>
                </w:p>
              </w:tc>
            </w:tr>
          </w:tbl>
          <w:p w:rsidR="00416A41" w:rsidRPr="007944FC" w:rsidRDefault="00416A41" w:rsidP="00C26331">
            <w:pPr>
              <w:shd w:val="clear" w:color="auto" w:fill="FFFFFF"/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44F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Обновление содержания дошкольного образования на современном этапе предусматривает его комплексность и вариативность, в связи с чем на педагогический коллектив дошкольного учреждения возлагается большая ответственность за выбор, разработку и реализацию основной образовательной программы учреждения.</w:t>
            </w:r>
          </w:p>
          <w:p w:rsidR="00416A41" w:rsidRPr="007944FC" w:rsidRDefault="00416A41" w:rsidP="00C26331">
            <w:pPr>
              <w:shd w:val="clear" w:color="auto" w:fill="FFFFFF"/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7DB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Образовательная программа в ДОУ</w:t>
            </w:r>
            <w:r w:rsidRPr="007944F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–</w:t>
            </w:r>
            <w:r w:rsidRPr="007944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это стратегический плановый документ, обусловленный логикой развития самого ДОУ, его традициями, достижениями, возможностями, запросами</w:t>
            </w:r>
            <w:r w:rsidR="00A93B80" w:rsidRPr="007944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основных социальных заказчиков — </w:t>
            </w:r>
            <w:r w:rsidRPr="007944FC">
              <w:rPr>
                <w:rFonts w:ascii="Times New Roman" w:hAnsi="Times New Roman"/>
                <w:sz w:val="28"/>
                <w:szCs w:val="28"/>
                <w:lang w:eastAsia="ru-RU"/>
              </w:rPr>
              <w:t>родителей (законных представителей).</w:t>
            </w:r>
          </w:p>
          <w:p w:rsidR="00416A41" w:rsidRPr="007944FC" w:rsidRDefault="00416A41" w:rsidP="00C26331">
            <w:pPr>
              <w:pStyle w:val="a5"/>
              <w:ind w:firstLine="540"/>
              <w:rPr>
                <w:rStyle w:val="Zag11"/>
              </w:rPr>
            </w:pPr>
            <w:r w:rsidRPr="007944FC">
              <w:rPr>
                <w:bCs/>
                <w:iCs/>
              </w:rPr>
              <w:lastRenderedPageBreak/>
              <w:t xml:space="preserve">Основная образовательная программа образовательного учреждения разрабатывается как комплексный организационно-управленческий документ – современная форма социального заказа, наиболее полно отражающая интересы, возможности, потребности всех участников образовательного процесса. </w:t>
            </w:r>
            <w:r w:rsidRPr="007944FC">
              <w:rPr>
                <w:rStyle w:val="Zag11"/>
              </w:rPr>
              <w:t>Разработка образовательным учреждением основной образовательной программы дошкольного образования осуществляется самостоятельно с привлечением Управляющего совета, обеспечивая государственно-общественный характер управления образовательным учреждением.</w:t>
            </w:r>
          </w:p>
          <w:p w:rsidR="00416A41" w:rsidRPr="007944FC" w:rsidRDefault="00416A41" w:rsidP="00C26331">
            <w:pPr>
              <w:shd w:val="clear" w:color="auto" w:fill="FFFFFF"/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44FC">
              <w:rPr>
                <w:rFonts w:ascii="Times New Roman" w:hAnsi="Times New Roman"/>
                <w:iCs/>
                <w:sz w:val="28"/>
                <w:szCs w:val="28"/>
              </w:rPr>
              <w:t xml:space="preserve">У педагога дошкольного образования должны быть сформированы представления о современных требованиях к целям, содержанию, результатам, технологиям дошкольного образования. </w:t>
            </w:r>
            <w:r w:rsidRPr="007944FC">
              <w:rPr>
                <w:rFonts w:ascii="Times New Roman" w:hAnsi="Times New Roman"/>
                <w:sz w:val="28"/>
                <w:szCs w:val="28"/>
                <w:lang w:eastAsia="ru-RU"/>
              </w:rPr>
              <w:t>В связи с этим все более острой становится потребность в воспитателе-профессионале, способном с учетом меняющихся социально-экономических условий, общей ситуации в системе образования самостоятельно принимать ответственные решения и прогнозировать их возможные последствия, способном к сотрудничеству.</w:t>
            </w:r>
          </w:p>
          <w:p w:rsidR="00416A41" w:rsidRPr="005817DB" w:rsidRDefault="00416A41" w:rsidP="00C26331">
            <w:pPr>
              <w:shd w:val="clear" w:color="auto" w:fill="FFFFFF"/>
              <w:spacing w:after="0" w:line="360" w:lineRule="auto"/>
              <w:ind w:firstLine="540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5817DB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Целью данной работы является изучение теоретических и практических особенностей технологии привлечения педагогов к разработке ООП.</w:t>
            </w:r>
          </w:p>
          <w:p w:rsidR="00416A41" w:rsidRPr="005817DB" w:rsidRDefault="00416A41" w:rsidP="00C26331">
            <w:pPr>
              <w:shd w:val="clear" w:color="auto" w:fill="FFFFFF"/>
              <w:spacing w:after="0" w:line="360" w:lineRule="auto"/>
              <w:ind w:firstLine="540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5817DB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Объектом исследования в данной работе является процесс управления проектированием основной образовательной программы ДОУ персоналом в образовательном учреждении.</w:t>
            </w:r>
          </w:p>
          <w:p w:rsidR="00416A41" w:rsidRPr="007944FC" w:rsidRDefault="00416A41" w:rsidP="00C26331">
            <w:pPr>
              <w:shd w:val="clear" w:color="auto" w:fill="FFFFFF"/>
              <w:spacing w:after="0" w:line="360" w:lineRule="auto"/>
              <w:ind w:firstLine="540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5817DB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Предметом исследования становятся</w:t>
            </w:r>
            <w:r w:rsidRPr="007944F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технологии привлечения педагогов к разработке ООП.</w:t>
            </w:r>
          </w:p>
          <w:p w:rsidR="00416A41" w:rsidRPr="007944FC" w:rsidRDefault="00416A41" w:rsidP="00C26331">
            <w:pPr>
              <w:shd w:val="clear" w:color="auto" w:fill="FFFFFF"/>
              <w:spacing w:after="0" w:line="360" w:lineRule="auto"/>
              <w:ind w:firstLine="540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Исходя из цели исследования, нами определена </w:t>
            </w:r>
            <w:r w:rsidRPr="007944F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гипотеза:</w:t>
            </w:r>
            <w:r w:rsidRPr="007944F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  <w:bookmarkStart w:id="0" w:name="_GoBack"/>
            <w:r w:rsidRPr="007944F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качество ООП ДОУ будет обеспечено, если:</w:t>
            </w:r>
          </w:p>
          <w:p w:rsidR="00416A41" w:rsidRPr="007944FC" w:rsidRDefault="00416A41" w:rsidP="00C26331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89"/>
                <w:tab w:val="num" w:pos="0"/>
              </w:tabs>
              <w:spacing w:after="0" w:line="360" w:lineRule="auto"/>
              <w:ind w:left="0" w:firstLine="540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выстроена система управления проектированием основной образовательной программы: создана нормативно-правовая основа привлечения педагогов к проектированию основной образовательной программы ДОУ, выстроена система мотивации педагогов, привлеченных к проектированию </w:t>
            </w:r>
            <w:r w:rsidRPr="007944F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lastRenderedPageBreak/>
              <w:t>ООП ДОУ;</w:t>
            </w:r>
          </w:p>
          <w:p w:rsidR="00416A41" w:rsidRPr="007944FC" w:rsidRDefault="00416A41" w:rsidP="00C26331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89"/>
                <w:tab w:val="num" w:pos="0"/>
              </w:tabs>
              <w:spacing w:after="0" w:line="360" w:lineRule="auto"/>
              <w:ind w:left="0" w:firstLine="540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отобраны наиболее эффективные технологии привлечения педагогов к проектированию ООП.</w:t>
            </w:r>
          </w:p>
          <w:bookmarkEnd w:id="0"/>
          <w:p w:rsidR="00416A41" w:rsidRPr="007944FC" w:rsidRDefault="00416A41" w:rsidP="00C26331">
            <w:pPr>
              <w:shd w:val="clear" w:color="auto" w:fill="FFFFFF"/>
              <w:spacing w:after="0" w:line="360" w:lineRule="auto"/>
              <w:ind w:firstLine="540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Для достижения поставленной цели необходимо решить следующие </w:t>
            </w:r>
            <w:r w:rsidRPr="005817DB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задачи:</w:t>
            </w:r>
          </w:p>
          <w:p w:rsidR="00416A41" w:rsidRPr="007944FC" w:rsidRDefault="00416A41" w:rsidP="00C26331">
            <w:pPr>
              <w:shd w:val="clear" w:color="auto" w:fill="FFFFFF"/>
              <w:spacing w:after="0" w:line="360" w:lineRule="auto"/>
              <w:ind w:firstLine="540"/>
              <w:contextualSpacing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 изучить состояние разработанности проблемы в современных нормативно-правовых документах и научно-методической литературе;</w:t>
            </w:r>
          </w:p>
          <w:p w:rsidR="00416A41" w:rsidRPr="007944FC" w:rsidRDefault="00416A41" w:rsidP="00C26331">
            <w:pPr>
              <w:shd w:val="clear" w:color="auto" w:fill="FFFFFF"/>
              <w:spacing w:after="0" w:line="36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 выявить функции и содержание системы управления проектированием ООП ДОУ;</w:t>
            </w:r>
          </w:p>
          <w:p w:rsidR="00416A41" w:rsidRPr="007944FC" w:rsidRDefault="00416A41" w:rsidP="00C26331">
            <w:pPr>
              <w:shd w:val="clear" w:color="auto" w:fill="FFFFFF"/>
              <w:spacing w:after="0" w:line="360" w:lineRule="auto"/>
              <w:ind w:firstLine="540"/>
              <w:contextualSpacing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 выявить и описать технологии привлечения педагогов к проектированию ООП ДОУ;</w:t>
            </w:r>
          </w:p>
          <w:p w:rsidR="00416A41" w:rsidRPr="007944FC" w:rsidRDefault="00416A41" w:rsidP="00C26331">
            <w:pPr>
              <w:shd w:val="clear" w:color="auto" w:fill="FFFFFF"/>
              <w:spacing w:after="0" w:line="360" w:lineRule="auto"/>
              <w:ind w:firstLine="540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 разработать ООП ДОУ в соответствии с требованиями ФГОС ДО.</w:t>
            </w:r>
          </w:p>
          <w:p w:rsidR="00416A41" w:rsidRPr="007944FC" w:rsidRDefault="00416A41" w:rsidP="00C26331">
            <w:pPr>
              <w:shd w:val="clear" w:color="auto" w:fill="FFFFFF"/>
              <w:spacing w:after="0" w:line="360" w:lineRule="auto"/>
              <w:ind w:firstLine="540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При решении поставленных задач использованы следующие </w:t>
            </w:r>
            <w:r w:rsidRPr="005817DB">
              <w:rPr>
                <w:rFonts w:ascii="Times New Roman" w:hAnsi="Times New Roman"/>
                <w:bCs/>
                <w:iCs/>
                <w:sz w:val="28"/>
                <w:szCs w:val="28"/>
              </w:rPr>
              <w:t>методы исследования</w:t>
            </w:r>
            <w:r w:rsidRPr="007944F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: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 xml:space="preserve"> изучение и анализ литературы по теме исследования, изучение и обобщение опыта работы педагогических работников, </w:t>
            </w:r>
            <w:r w:rsidRPr="007944F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сравнительно - аналитический метод исследования.</w:t>
            </w:r>
          </w:p>
          <w:p w:rsidR="00A0427A" w:rsidRPr="007944FC" w:rsidRDefault="00416A41" w:rsidP="00FE7C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7DB">
              <w:rPr>
                <w:rFonts w:ascii="Times New Roman" w:hAnsi="Times New Roman"/>
                <w:sz w:val="28"/>
                <w:szCs w:val="28"/>
              </w:rPr>
              <w:t>Структура аттестационной работы</w:t>
            </w:r>
            <w:r w:rsidRPr="007944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A93B80" w:rsidRPr="007944FC">
              <w:rPr>
                <w:rFonts w:ascii="Times New Roman" w:hAnsi="Times New Roman"/>
                <w:sz w:val="28"/>
                <w:szCs w:val="28"/>
              </w:rPr>
              <w:t xml:space="preserve"> Выполненная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 xml:space="preserve"> работа состоит из введения, двух глав, выводов и заключения, библиографического списка литературы. </w:t>
            </w:r>
          </w:p>
          <w:p w:rsidR="00870372" w:rsidRDefault="00870372" w:rsidP="00FE7C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372" w:rsidRDefault="00870372" w:rsidP="00FE7C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372" w:rsidRDefault="00870372" w:rsidP="00FE7C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372" w:rsidRDefault="00870372" w:rsidP="00FE7C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372" w:rsidRDefault="00870372" w:rsidP="00FE7C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372" w:rsidRDefault="00870372" w:rsidP="00FE7C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372" w:rsidRDefault="00870372" w:rsidP="00FE7C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372" w:rsidRDefault="00870372" w:rsidP="00FE7C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211" w:rsidRDefault="00AF1211" w:rsidP="00AF12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6A41" w:rsidRDefault="00AF1211" w:rsidP="00AF12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="003A684A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ТЕОРЕТИЧЕСКИЕ ОСНОВЫ РАЗРАБОТКИ ОСНОВНОЙ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ОБРАЗОВАТЕЛЬНОЙ ПРОГРАММЫ ДОШКОЛЬНОГО ОБРАЗОВАТЕЛЬНОГО УЧРЕЖДЕНИЯ</w:t>
            </w:r>
          </w:p>
          <w:p w:rsidR="003A684A" w:rsidRDefault="003A684A" w:rsidP="00FE7C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684A" w:rsidRPr="007944FC" w:rsidRDefault="003A684A" w:rsidP="00FE7C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6A41" w:rsidRDefault="00AF1211" w:rsidP="00AF1211">
            <w:pPr>
              <w:numPr>
                <w:ilvl w:val="1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СОВРЕМЕННОЙ ОБРАЗОВАТЕЛЬНОЙ ПОЛИТИКИ В</w:t>
            </w:r>
            <w:r w:rsidR="00416A41" w:rsidRPr="007944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СФЕРЕ ДОШКОЛЬНОГО ОБРАЗОВАНИЯ</w:t>
            </w:r>
          </w:p>
          <w:p w:rsidR="003A684A" w:rsidRPr="007944FC" w:rsidRDefault="003A684A" w:rsidP="003A684A">
            <w:pPr>
              <w:spacing w:after="0" w:line="360" w:lineRule="auto"/>
              <w:ind w:left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Современная политика в сфере образования сегодня выстраивается на основе реализации требований Федерального закона «Об образовании в Российской Федерации», Федеральной целевой программы развития образования на период 2016-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944FC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7944FC">
              <w:rPr>
                <w:rFonts w:ascii="Times New Roman" w:hAnsi="Times New Roman"/>
                <w:sz w:val="28"/>
                <w:szCs w:val="28"/>
              </w:rPr>
              <w:t xml:space="preserve">.г., Стратегии инновационного развития РФ на период до 2020 года, Федерального государственного образовательного стандарта дошкольного образования. </w:t>
            </w:r>
          </w:p>
          <w:p w:rsidR="00416A41" w:rsidRPr="007944FC" w:rsidRDefault="00416A41" w:rsidP="00FE7CC5">
            <w:pPr>
              <w:spacing w:after="0" w:line="360" w:lineRule="auto"/>
              <w:ind w:firstLine="54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44FC">
              <w:rPr>
                <w:rFonts w:ascii="Times New Roman" w:hAnsi="Times New Roman"/>
                <w:sz w:val="28"/>
                <w:szCs w:val="28"/>
                <w:lang w:eastAsia="ru-RU"/>
              </w:rPr>
              <w:t>В статье 12. Федерального закона «Об образовании в Росс</w:t>
            </w:r>
            <w:r w:rsidR="00A0427A" w:rsidRPr="007944FC">
              <w:rPr>
                <w:rFonts w:ascii="Times New Roman" w:hAnsi="Times New Roman"/>
                <w:sz w:val="28"/>
                <w:szCs w:val="28"/>
                <w:lang w:eastAsia="ru-RU"/>
              </w:rPr>
              <w:t>ийской Федерации» речь идет об</w:t>
            </w:r>
            <w:r w:rsidRPr="007944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Образовательных программах.</w:t>
            </w:r>
          </w:p>
          <w:p w:rsidR="00416A41" w:rsidRPr="007944FC" w:rsidRDefault="00416A41" w:rsidP="00FE7CC5">
            <w:pPr>
              <w:spacing w:after="0" w:line="360" w:lineRule="auto"/>
              <w:ind w:firstLine="54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44FC">
              <w:rPr>
                <w:rFonts w:ascii="Times New Roman" w:hAnsi="Times New Roman"/>
                <w:sz w:val="28"/>
                <w:szCs w:val="28"/>
                <w:lang w:eastAsia="ru-RU"/>
              </w:rPr>
              <w:t>П. 1. Образовательные программы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ценностями..</w:t>
            </w:r>
          </w:p>
          <w:p w:rsidR="00416A41" w:rsidRPr="007944FC" w:rsidRDefault="00416A41" w:rsidP="00FE7CC5">
            <w:pPr>
              <w:spacing w:after="0" w:line="360" w:lineRule="auto"/>
              <w:ind w:firstLine="54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44FC">
              <w:rPr>
                <w:rFonts w:ascii="Times New Roman" w:hAnsi="Times New Roman"/>
                <w:sz w:val="28"/>
                <w:szCs w:val="28"/>
                <w:lang w:eastAsia="ru-RU"/>
              </w:rPr>
              <w:t>П. 2. В Российской Федерации по уровням общего и профессионального образования, по профессиональному обучению реализуются основные образовательные программы, по дополнительному образованию - дополнительные образовательные программы.</w:t>
            </w:r>
            <w:r w:rsidR="00165603" w:rsidRPr="007944FC">
              <w:rPr>
                <w:rFonts w:ascii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7944FC">
              <w:rPr>
                <w:rFonts w:ascii="Times New Roman" w:hAnsi="Times New Roman"/>
                <w:sz w:val="28"/>
                <w:szCs w:val="28"/>
                <w:lang w:eastAsia="ru-RU"/>
              </w:rPr>
              <w:instrText xml:space="preserve"> HYPERLINK "http://www.consultant.ru/cons/cgi/online.cgi?req=query&amp;REFDOC=140174&amp;REFBASE=LAW&amp;REFPAGE=0&amp;REFTYPE=CDLT_CHILDLESS_CONTENTS_ITEM_MAIN_BACKREFS&amp;ts=21136147903367026744&amp;lst=0&amp;REFDST=100217&amp;rmark=1" </w:instrText>
            </w:r>
            <w:r w:rsidR="00165603" w:rsidRPr="007944FC">
              <w:rPr>
                <w:rFonts w:ascii="Times New Roman" w:hAnsi="Times New Roman"/>
                <w:sz w:val="28"/>
                <w:szCs w:val="28"/>
                <w:lang w:eastAsia="ru-RU"/>
              </w:rPr>
              <w:fldChar w:fldCharType="separate"/>
            </w:r>
          </w:p>
          <w:p w:rsidR="00416A41" w:rsidRPr="000D2646" w:rsidRDefault="00165603" w:rsidP="000D2646">
            <w:pPr>
              <w:spacing w:after="0" w:line="360" w:lineRule="auto"/>
              <w:ind w:firstLine="54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44F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fldChar w:fldCharType="end"/>
            </w:r>
            <w:r w:rsidR="00416A41" w:rsidRPr="007944FC">
              <w:rPr>
                <w:rFonts w:ascii="Times New Roman" w:hAnsi="Times New Roman"/>
                <w:sz w:val="28"/>
                <w:szCs w:val="28"/>
                <w:lang w:eastAsia="ru-RU"/>
              </w:rPr>
              <w:t>П. 3. К основным образовательным программам относятся:</w:t>
            </w:r>
            <w:r w:rsidRPr="007944FC">
              <w:rPr>
                <w:rFonts w:ascii="Times New Roman" w:hAnsi="Times New Roman"/>
                <w:sz w:val="28"/>
                <w:szCs w:val="28"/>
                <w:lang w:eastAsia="ru-RU"/>
              </w:rPr>
              <w:fldChar w:fldCharType="begin"/>
            </w:r>
            <w:r w:rsidR="00416A41" w:rsidRPr="007944FC">
              <w:rPr>
                <w:rFonts w:ascii="Times New Roman" w:hAnsi="Times New Roman"/>
                <w:sz w:val="28"/>
                <w:szCs w:val="28"/>
                <w:lang w:eastAsia="ru-RU"/>
              </w:rPr>
              <w:instrText xml:space="preserve"> HYPERLINK "http://www.consultant.ru/cons/cgi/online.cgi?req=query&amp;REFDOC=140174&amp;REFBASE=LAW&amp;REFPAGE=0&amp;REFTYPE=CDLT_CHILDLESS_CONTENTS_ITEM_MAIN_BACKREFS&amp;ts=28077147903367032732&amp;lst=0&amp;REFDST=100218&amp;rmark=1" </w:instrText>
            </w:r>
            <w:r w:rsidRPr="007944FC">
              <w:rPr>
                <w:rFonts w:ascii="Times New Roman" w:hAnsi="Times New Roman"/>
                <w:sz w:val="28"/>
                <w:szCs w:val="28"/>
                <w:lang w:eastAsia="ru-RU"/>
              </w:rPr>
              <w:fldChar w:fldCharType="separate"/>
            </w:r>
          </w:p>
          <w:p w:rsidR="00416A41" w:rsidRPr="007944FC" w:rsidRDefault="00165603" w:rsidP="00FE7CC5">
            <w:pPr>
              <w:spacing w:after="0" w:line="360" w:lineRule="auto"/>
              <w:ind w:firstLine="54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44FC">
              <w:rPr>
                <w:rFonts w:ascii="Times New Roman" w:hAnsi="Times New Roman"/>
                <w:sz w:val="28"/>
                <w:szCs w:val="28"/>
                <w:lang w:eastAsia="ru-RU"/>
              </w:rPr>
              <w:fldChar w:fldCharType="end"/>
            </w:r>
            <w:r w:rsidR="00416A41" w:rsidRPr="007944FC">
              <w:rPr>
                <w:rFonts w:ascii="Times New Roman" w:hAnsi="Times New Roman"/>
                <w:sz w:val="28"/>
                <w:szCs w:val="28"/>
                <w:lang w:eastAsia="ru-RU"/>
              </w:rPr>
              <w:t>1)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      </w:r>
          </w:p>
          <w:p w:rsidR="00416A41" w:rsidRPr="007944FC" w:rsidRDefault="00416A41" w:rsidP="00FE7CC5">
            <w:pPr>
              <w:spacing w:after="0" w:line="360" w:lineRule="auto"/>
              <w:ind w:firstLine="54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44FC">
              <w:rPr>
                <w:rFonts w:ascii="Times New Roman" w:hAnsi="Times New Roman"/>
                <w:sz w:val="28"/>
                <w:szCs w:val="28"/>
                <w:lang w:eastAsia="ru-RU"/>
              </w:rPr>
              <w:t>2) основные профессиональные образовательные программы:</w:t>
            </w:r>
          </w:p>
          <w:p w:rsidR="00416A41" w:rsidRPr="007944FC" w:rsidRDefault="00416A41" w:rsidP="00FE7CC5">
            <w:pPr>
              <w:spacing w:after="0" w:line="360" w:lineRule="auto"/>
              <w:ind w:firstLine="54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44FC">
              <w:rPr>
                <w:rFonts w:ascii="Times New Roman" w:hAnsi="Times New Roman"/>
                <w:sz w:val="28"/>
                <w:szCs w:val="28"/>
                <w:lang w:eastAsia="ru-RU"/>
              </w:rPr>
      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звена;</w:t>
            </w:r>
          </w:p>
          <w:p w:rsidR="00416A41" w:rsidRPr="007944FC" w:rsidRDefault="00416A41" w:rsidP="00FE7CC5">
            <w:pPr>
              <w:spacing w:after="0" w:line="360" w:lineRule="auto"/>
              <w:ind w:firstLine="54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44FC">
              <w:rPr>
                <w:rFonts w:ascii="Times New Roman" w:hAnsi="Times New Roman"/>
                <w:sz w:val="28"/>
                <w:szCs w:val="28"/>
                <w:lang w:eastAsia="ru-RU"/>
              </w:rPr>
              <w:t>б) образовательные программы высшего образования - программы бакалавриата,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ассистентуры-стажировки;</w:t>
            </w:r>
          </w:p>
          <w:p w:rsidR="00416A41" w:rsidRPr="007944FC" w:rsidRDefault="00416A41" w:rsidP="00FE7CC5">
            <w:pPr>
              <w:spacing w:after="0" w:line="360" w:lineRule="auto"/>
              <w:ind w:firstLine="54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44FC">
              <w:rPr>
                <w:rFonts w:ascii="Times New Roman" w:hAnsi="Times New Roman"/>
                <w:sz w:val="28"/>
                <w:szCs w:val="28"/>
                <w:lang w:eastAsia="ru-RU"/>
              </w:rPr>
              <w:t>3) 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Style w:val="blk"/>
                <w:rFonts w:ascii="Times New Roman" w:hAnsi="Times New Roman"/>
                <w:sz w:val="28"/>
                <w:szCs w:val="28"/>
              </w:rPr>
              <w:t>П. 7. 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образования, реализуемых на основе образовательных стандартов, утвержденных образовательными организациями высшего образования самостоятельно),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 xml:space="preserve">В нашем исследовании речь идет об основной образовательной программе ДОУ, которая разрабатывается педагогическим коллективом. </w:t>
            </w:r>
          </w:p>
          <w:p w:rsidR="00416A41" w:rsidRPr="007944FC" w:rsidRDefault="003865B8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 xml:space="preserve">Разработать </w:t>
            </w:r>
            <w:r w:rsidR="00416A41" w:rsidRPr="007944FC">
              <w:rPr>
                <w:rFonts w:ascii="Times New Roman" w:hAnsi="Times New Roman"/>
                <w:sz w:val="28"/>
                <w:szCs w:val="28"/>
              </w:rPr>
              <w:t xml:space="preserve">качественную основную образовательную программу </w:t>
            </w:r>
            <w:r w:rsidR="00416A41" w:rsidRPr="007944FC">
              <w:rPr>
                <w:rFonts w:ascii="Times New Roman" w:hAnsi="Times New Roman"/>
                <w:sz w:val="28"/>
                <w:szCs w:val="28"/>
              </w:rPr>
              <w:lastRenderedPageBreak/>
              <w:t>практикам мешают и существующие на сегодняшний день разночтения в определении самого понятия «образовательная программа». Понятие «образовательная программа» общеизвестно, но при этом его содержательное наполнение отличается бесконечным разнообразием. Дадим наиболее распространённые определения данного понятия.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b/>
                <w:sz w:val="28"/>
                <w:szCs w:val="28"/>
              </w:rPr>
              <w:t>Образовательная программа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 xml:space="preserve"> – это документ, в котором фиксируется и логически, аргументировано представляется цель учебного процесса, тематический и учебный планы, способы и методы их реализации, критерии оценки результатов в условиях конкретного образовательного учреждения.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b/>
                <w:sz w:val="28"/>
                <w:szCs w:val="28"/>
              </w:rPr>
              <w:t>Образовательная программа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 xml:space="preserve"> – это нормативный текст, определяющий цели, ценности образования, учебный план, учебные программы, педагогические технологии и методики их практической реализации и определения результата.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b/>
                <w:sz w:val="28"/>
                <w:szCs w:val="28"/>
              </w:rPr>
              <w:t>Образовательная программа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 xml:space="preserve"> – это индивидуальный образовательный маршрут обучающегося, при прохождении которого он может выйти на тот или иной уровень образованности, в соответствии со стандартом, гарантированным этой программой.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b/>
                <w:sz w:val="28"/>
                <w:szCs w:val="28"/>
              </w:rPr>
              <w:t>Образовательная программа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 xml:space="preserve"> – это совокупность учебных, досуговых и других программ, отвечающих образовательным потребностям ребёнка, направленных на его самореализацию, достижение им определённого уровня образованности, гармонического развития и адаптации в социальной среде.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b/>
                <w:sz w:val="28"/>
                <w:szCs w:val="28"/>
              </w:rPr>
              <w:t>Образовательная программа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 xml:space="preserve"> – это организационно-управленческое знание, позволяющее реализовать принцип личностной ориентации образовательного процесса через определение условий, способствующих достижению учащимися с различными образовательными потребностями и возможностями установленного стандарта образования.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b/>
                <w:sz w:val="28"/>
                <w:szCs w:val="28"/>
              </w:rPr>
              <w:t>Образовательная программа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 xml:space="preserve"> – это определение «образа будущего» и организация собственной деятельности в движении к нему.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b/>
                <w:color w:val="CC99FF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lastRenderedPageBreak/>
              <w:t>В переводе с греческого слово «программа» означает «распоряжение, объявление». В Федеральном Законе «Об образовании в Российской Федерации» нет прямого определения образовательной программы, но им устанавливается место и значение её в системе образования. Образовательная программа определяет уровень документа об образовании или уровень образованности личности. Компетенция и ответственность образовательного учреждения, управление и регламентация его деятельности устанавливаются в зависимости от показателей образовательной программы.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 xml:space="preserve">Дошкольные образовательные учреждения – часть единой системы образования, реализующая те же цели и ценности, что и другие  образовательные учреждения. 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3865B8" w:rsidRPr="007944FC">
              <w:rPr>
                <w:rFonts w:ascii="Times New Roman" w:hAnsi="Times New Roman"/>
                <w:sz w:val="28"/>
                <w:szCs w:val="28"/>
              </w:rPr>
              <w:t xml:space="preserve">этой связи, значительная часть 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>нормативных документов неоднократно</w:t>
            </w:r>
            <w:r w:rsidR="003865B8" w:rsidRPr="007944FC">
              <w:rPr>
                <w:rFonts w:ascii="Times New Roman" w:hAnsi="Times New Roman"/>
                <w:sz w:val="28"/>
                <w:szCs w:val="28"/>
              </w:rPr>
              <w:t xml:space="preserve"> ставит вопросы о необходимости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 xml:space="preserve"> разработки образовательных программ в дошкольных учреждениях.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С другой стороны, дошкольные учреждения – наиболее специфичная часть системы российского образов</w:t>
            </w:r>
            <w:r w:rsidR="003865B8" w:rsidRPr="007944FC">
              <w:rPr>
                <w:rFonts w:ascii="Times New Roman" w:hAnsi="Times New Roman"/>
                <w:sz w:val="28"/>
                <w:szCs w:val="28"/>
              </w:rPr>
              <w:t xml:space="preserve">ания, решающая наряду с общими,и свои задачи, ориентированные 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>не столько на обучение, сколько на воспитание и развитие ребенка.</w:t>
            </w:r>
          </w:p>
          <w:p w:rsidR="00416A41" w:rsidRPr="007944FC" w:rsidRDefault="003865B8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 xml:space="preserve">В этой связи, </w:t>
            </w:r>
            <w:r w:rsidR="00416A41" w:rsidRPr="007944FC">
              <w:rPr>
                <w:rFonts w:ascii="Times New Roman" w:hAnsi="Times New Roman"/>
                <w:sz w:val="28"/>
                <w:szCs w:val="28"/>
              </w:rPr>
              <w:t>специфика дошкольного образования требует особого подхода к ра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>ссмотрению вопросов, касающихся</w:t>
            </w:r>
            <w:r w:rsidR="00416A41" w:rsidRPr="007944FC">
              <w:rPr>
                <w:rFonts w:ascii="Times New Roman" w:hAnsi="Times New Roman"/>
                <w:sz w:val="28"/>
                <w:szCs w:val="28"/>
              </w:rPr>
              <w:t xml:space="preserve"> разработки образовательной программы, в первую очередь, ее содер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 xml:space="preserve">жания, во многом определяющего </w:t>
            </w:r>
            <w:r w:rsidR="00416A41" w:rsidRPr="007944FC">
              <w:rPr>
                <w:rFonts w:ascii="Times New Roman" w:hAnsi="Times New Roman"/>
                <w:sz w:val="28"/>
                <w:szCs w:val="28"/>
              </w:rPr>
              <w:t>направленность образовательного процесса детского сада.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Анализ концептуальных подходов к разработке образовательных программ для учреждений дошкольного образования (на основе нормативно-правовых документов и научно-методических разработок) выявил следующие важные положения:</w:t>
            </w:r>
          </w:p>
          <w:p w:rsidR="00416A41" w:rsidRPr="007944FC" w:rsidRDefault="003865B8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 xml:space="preserve">- образовательная программа ДОУ </w:t>
            </w:r>
            <w:r w:rsidR="00416A41" w:rsidRPr="007944FC">
              <w:rPr>
                <w:rFonts w:ascii="Times New Roman" w:hAnsi="Times New Roman"/>
                <w:sz w:val="28"/>
                <w:szCs w:val="28"/>
              </w:rPr>
              <w:t>рассматри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>вается (в нормативно-правовом и</w:t>
            </w:r>
            <w:r w:rsidR="00416A41" w:rsidRPr="007944FC">
              <w:rPr>
                <w:rFonts w:ascii="Times New Roman" w:hAnsi="Times New Roman"/>
                <w:sz w:val="28"/>
                <w:szCs w:val="28"/>
              </w:rPr>
              <w:t xml:space="preserve"> научн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>о-методическом аспектах)</w:t>
            </w:r>
            <w:r w:rsidR="00416A41" w:rsidRPr="007944FC">
              <w:rPr>
                <w:rFonts w:ascii="Times New Roman" w:hAnsi="Times New Roman"/>
                <w:sz w:val="28"/>
                <w:szCs w:val="28"/>
              </w:rPr>
              <w:t xml:space="preserve"> как многофункциональный  </w:t>
            </w:r>
            <w:r w:rsidR="00416A41" w:rsidRPr="007944FC">
              <w:rPr>
                <w:rFonts w:ascii="Times New Roman" w:hAnsi="Times New Roman"/>
                <w:sz w:val="28"/>
                <w:szCs w:val="28"/>
              </w:rPr>
              <w:lastRenderedPageBreak/>
              <w:t>обобщенный нор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>мативный документ, обязательный к использованию;</w:t>
            </w:r>
          </w:p>
          <w:p w:rsidR="00416A41" w:rsidRPr="007944FC" w:rsidRDefault="003865B8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 xml:space="preserve">- образовательная программа </w:t>
            </w:r>
            <w:r w:rsidR="00416A41" w:rsidRPr="007944FC">
              <w:rPr>
                <w:rFonts w:ascii="Times New Roman" w:hAnsi="Times New Roman"/>
                <w:sz w:val="28"/>
                <w:szCs w:val="28"/>
              </w:rPr>
              <w:t>есть</w:t>
            </w:r>
            <w:r w:rsidR="000D26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6A41" w:rsidRPr="007944FC">
              <w:rPr>
                <w:rFonts w:ascii="Times New Roman" w:hAnsi="Times New Roman"/>
                <w:sz w:val="28"/>
                <w:szCs w:val="28"/>
              </w:rPr>
              <w:t>внутренний образовательный стандарт, определяющий эффективность образовательной деятельности на основе реал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>изуемого содержания и</w:t>
            </w:r>
            <w:r w:rsidR="00416A41" w:rsidRPr="007944FC">
              <w:rPr>
                <w:rFonts w:ascii="Times New Roman" w:hAnsi="Times New Roman"/>
                <w:sz w:val="28"/>
                <w:szCs w:val="28"/>
              </w:rPr>
              <w:t xml:space="preserve"> средств организации работы с детьми;</w:t>
            </w:r>
          </w:p>
          <w:p w:rsidR="00416A41" w:rsidRPr="007944FC" w:rsidRDefault="003865B8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-содержание образования не может сводиться только к</w:t>
            </w:r>
            <w:r w:rsidR="00416A41" w:rsidRPr="007944FC">
              <w:rPr>
                <w:rFonts w:ascii="Times New Roman" w:hAnsi="Times New Roman"/>
                <w:sz w:val="28"/>
                <w:szCs w:val="28"/>
              </w:rPr>
              <w:t xml:space="preserve"> знаниям, умениям, нав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 xml:space="preserve">ыкам, должно иметь развивающую </w:t>
            </w:r>
            <w:r w:rsidR="00416A41" w:rsidRPr="007944FC">
              <w:rPr>
                <w:rFonts w:ascii="Times New Roman" w:hAnsi="Times New Roman"/>
                <w:sz w:val="28"/>
                <w:szCs w:val="28"/>
              </w:rPr>
              <w:t>направленность и  включать различные компоненты, количество которых при необходимости увеличивается или сокращается;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- содержани</w:t>
            </w:r>
            <w:r w:rsidR="003865B8" w:rsidRPr="007944FC">
              <w:rPr>
                <w:rFonts w:ascii="Times New Roman" w:hAnsi="Times New Roman"/>
                <w:sz w:val="28"/>
                <w:szCs w:val="28"/>
              </w:rPr>
              <w:t xml:space="preserve">е образования, разрабатывается 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>на основе федеральных, региональных стандартов, особенностей развития воспитанников, а также с учетом требований основного потребителя образовательных услуг – семьи;</w:t>
            </w:r>
          </w:p>
          <w:p w:rsidR="00416A41" w:rsidRPr="007944FC" w:rsidRDefault="003865B8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-</w:t>
            </w:r>
            <w:r w:rsidR="00416A41" w:rsidRPr="007944FC">
              <w:rPr>
                <w:rFonts w:ascii="Times New Roman" w:hAnsi="Times New Roman"/>
                <w:sz w:val="28"/>
                <w:szCs w:val="28"/>
              </w:rPr>
              <w:t xml:space="preserve"> образовательная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 xml:space="preserve"> программа есть также инструмент</w:t>
            </w:r>
            <w:r w:rsidR="00416A41" w:rsidRPr="007944FC">
              <w:rPr>
                <w:rFonts w:ascii="Times New Roman" w:hAnsi="Times New Roman"/>
                <w:sz w:val="28"/>
                <w:szCs w:val="28"/>
              </w:rPr>
              <w:t xml:space="preserve"> управления качес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>твом образования, основание для</w:t>
            </w:r>
            <w:r w:rsidR="00416A41" w:rsidRPr="007944FC">
              <w:rPr>
                <w:rFonts w:ascii="Times New Roman" w:hAnsi="Times New Roman"/>
                <w:sz w:val="28"/>
                <w:szCs w:val="28"/>
              </w:rPr>
              <w:t xml:space="preserve"> лицензирования, аттестации, акк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>редитации, изменения параметров</w:t>
            </w:r>
            <w:r w:rsidR="00416A41" w:rsidRPr="007944FC">
              <w:rPr>
                <w:rFonts w:ascii="Times New Roman" w:hAnsi="Times New Roman"/>
                <w:sz w:val="28"/>
                <w:szCs w:val="28"/>
              </w:rPr>
              <w:t xml:space="preserve"> бюджетного финансирования и введения, при необходимости, платных образов</w:t>
            </w:r>
            <w:r w:rsidR="00B6547C" w:rsidRPr="007944FC">
              <w:rPr>
                <w:rFonts w:ascii="Times New Roman" w:hAnsi="Times New Roman"/>
                <w:sz w:val="28"/>
                <w:szCs w:val="28"/>
              </w:rPr>
              <w:t>ательных услуг в соответствии с</w:t>
            </w:r>
            <w:r w:rsidR="00416A41" w:rsidRPr="007944FC">
              <w:rPr>
                <w:rFonts w:ascii="Times New Roman" w:hAnsi="Times New Roman"/>
                <w:sz w:val="28"/>
                <w:szCs w:val="28"/>
              </w:rPr>
              <w:t xml:space="preserve"> социальным заказом родителей.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Исходя из вышеизложенного, органы управления</w:t>
            </w:r>
            <w:r w:rsidR="00B6547C" w:rsidRPr="007944FC">
              <w:rPr>
                <w:rFonts w:ascii="Times New Roman" w:hAnsi="Times New Roman"/>
                <w:sz w:val="28"/>
                <w:szCs w:val="28"/>
              </w:rPr>
              <w:t xml:space="preserve"> определяют качество 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>образования в каждом конкретном учреждении не толь</w:t>
            </w:r>
            <w:r w:rsidR="00B6547C" w:rsidRPr="007944FC">
              <w:rPr>
                <w:rFonts w:ascii="Times New Roman" w:hAnsi="Times New Roman"/>
                <w:sz w:val="28"/>
                <w:szCs w:val="28"/>
              </w:rPr>
              <w:t>ко по его программе развития, а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 xml:space="preserve"> на основе</w:t>
            </w:r>
            <w:r w:rsidR="00B6547C" w:rsidRPr="007944FC">
              <w:rPr>
                <w:rFonts w:ascii="Times New Roman" w:hAnsi="Times New Roman"/>
                <w:sz w:val="28"/>
                <w:szCs w:val="28"/>
              </w:rPr>
              <w:t xml:space="preserve"> разрабатываемых и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 xml:space="preserve"> используемых образо</w:t>
            </w:r>
            <w:r w:rsidR="00B6547C" w:rsidRPr="007944FC">
              <w:rPr>
                <w:rFonts w:ascii="Times New Roman" w:hAnsi="Times New Roman"/>
                <w:sz w:val="28"/>
                <w:szCs w:val="28"/>
              </w:rPr>
              <w:t xml:space="preserve">вательных программ, являющихся 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>внутренним стандартом образо</w:t>
            </w:r>
            <w:r w:rsidR="00B6547C" w:rsidRPr="007944FC">
              <w:rPr>
                <w:rFonts w:ascii="Times New Roman" w:hAnsi="Times New Roman"/>
                <w:sz w:val="28"/>
                <w:szCs w:val="28"/>
              </w:rPr>
              <w:t xml:space="preserve">вания и определяющих специфику 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>его деятельности.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Об</w:t>
            </w:r>
            <w:r w:rsidR="00B6547C" w:rsidRPr="007944FC">
              <w:rPr>
                <w:rFonts w:ascii="Times New Roman" w:hAnsi="Times New Roman"/>
                <w:sz w:val="28"/>
                <w:szCs w:val="28"/>
              </w:rPr>
              <w:t>разовательная программа каждого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 xml:space="preserve"> дошкольно</w:t>
            </w:r>
            <w:r w:rsidR="00B6547C" w:rsidRPr="007944FC">
              <w:rPr>
                <w:rFonts w:ascii="Times New Roman" w:hAnsi="Times New Roman"/>
                <w:sz w:val="28"/>
                <w:szCs w:val="28"/>
              </w:rPr>
              <w:t>го учреждения  специфична, т.к. разрабатывается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 xml:space="preserve"> самими практиками с учетом  особенностей детского контингента. При этом, важно подчеркнуть также, что соста</w:t>
            </w:r>
            <w:r w:rsidR="00B6547C" w:rsidRPr="007944FC">
              <w:rPr>
                <w:rFonts w:ascii="Times New Roman" w:hAnsi="Times New Roman"/>
                <w:sz w:val="28"/>
                <w:szCs w:val="28"/>
              </w:rPr>
              <w:t>в и структура образовательной программы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 xml:space="preserve"> являются едиными для всех типов учебных заведений (в т.ч. и ДОУ), что призвано облегчить реализацию принципа преемственности.</w:t>
            </w:r>
          </w:p>
          <w:p w:rsidR="00416A41" w:rsidRPr="007944FC" w:rsidRDefault="00B6547C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Уточним основные позиции, имеющие значение</w:t>
            </w:r>
            <w:r w:rsidR="00416A41" w:rsidRPr="007944FC">
              <w:rPr>
                <w:rFonts w:ascii="Times New Roman" w:hAnsi="Times New Roman"/>
                <w:sz w:val="28"/>
                <w:szCs w:val="28"/>
              </w:rPr>
              <w:t xml:space="preserve"> в процессе разра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 xml:space="preserve">ботки </w:t>
            </w:r>
            <w:r w:rsidRPr="007944FC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образовательной программы</w:t>
            </w:r>
            <w:r w:rsidR="00416A41" w:rsidRPr="007944FC">
              <w:rPr>
                <w:rFonts w:ascii="Times New Roman" w:hAnsi="Times New Roman"/>
                <w:sz w:val="28"/>
                <w:szCs w:val="28"/>
              </w:rPr>
              <w:t xml:space="preserve"> дошкольного учреждения.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Образовательная програ</w:t>
            </w:r>
            <w:r w:rsidR="00B6547C" w:rsidRPr="007944FC">
              <w:rPr>
                <w:rFonts w:ascii="Times New Roman" w:hAnsi="Times New Roman"/>
                <w:sz w:val="28"/>
                <w:szCs w:val="28"/>
              </w:rPr>
              <w:t xml:space="preserve">мма для дошкольного учреждения, также как и для 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>любого другог</w:t>
            </w:r>
            <w:r w:rsidR="00B6547C" w:rsidRPr="007944FC">
              <w:rPr>
                <w:rFonts w:ascii="Times New Roman" w:hAnsi="Times New Roman"/>
                <w:sz w:val="28"/>
                <w:szCs w:val="28"/>
              </w:rPr>
              <w:t xml:space="preserve">о учреждения образования есть 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>обязател</w:t>
            </w:r>
            <w:r w:rsidR="00B6547C" w:rsidRPr="007944FC">
              <w:rPr>
                <w:rFonts w:ascii="Times New Roman" w:hAnsi="Times New Roman"/>
                <w:sz w:val="28"/>
                <w:szCs w:val="28"/>
              </w:rPr>
              <w:t xml:space="preserve">ьный к разработке и исполнению 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>нормативный до</w:t>
            </w:r>
            <w:r w:rsidR="00B6547C" w:rsidRPr="007944FC">
              <w:rPr>
                <w:rFonts w:ascii="Times New Roman" w:hAnsi="Times New Roman"/>
                <w:sz w:val="28"/>
                <w:szCs w:val="28"/>
              </w:rPr>
              <w:t xml:space="preserve">кумент. Она же – основание для 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>оценки образовательн</w:t>
            </w:r>
            <w:r w:rsidR="00B6547C" w:rsidRPr="007944FC">
              <w:rPr>
                <w:rFonts w:ascii="Times New Roman" w:hAnsi="Times New Roman"/>
                <w:sz w:val="28"/>
                <w:szCs w:val="28"/>
              </w:rPr>
              <w:t xml:space="preserve">ого процесса. Поэтому, сегодня 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 xml:space="preserve">задача каждого руководителя дошкольного образовательного учреждения, на которого возложена </w:t>
            </w:r>
            <w:r w:rsidR="00B6547C" w:rsidRPr="007944FC">
              <w:rPr>
                <w:rFonts w:ascii="Times New Roman" w:hAnsi="Times New Roman"/>
                <w:sz w:val="28"/>
                <w:szCs w:val="28"/>
              </w:rPr>
              <w:t>персональная ответственность за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 xml:space="preserve"> наличие и качество  образовате</w:t>
            </w:r>
            <w:r w:rsidR="00B6547C" w:rsidRPr="007944FC">
              <w:rPr>
                <w:rFonts w:ascii="Times New Roman" w:hAnsi="Times New Roman"/>
                <w:sz w:val="28"/>
                <w:szCs w:val="28"/>
              </w:rPr>
              <w:t>льной программы, активизировать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 xml:space="preserve"> педагогов детского сада на их разработку.</w:t>
            </w:r>
          </w:p>
          <w:p w:rsidR="00416A41" w:rsidRPr="007944FC" w:rsidRDefault="00B6547C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 w:rsidR="00416A41" w:rsidRPr="007944FC">
              <w:rPr>
                <w:rFonts w:ascii="Times New Roman" w:hAnsi="Times New Roman"/>
                <w:sz w:val="28"/>
                <w:szCs w:val="28"/>
              </w:rPr>
              <w:t>руководителя дошкольного учре</w:t>
            </w:r>
            <w:r w:rsidR="000D2646">
              <w:rPr>
                <w:rFonts w:ascii="Times New Roman" w:hAnsi="Times New Roman"/>
                <w:sz w:val="28"/>
                <w:szCs w:val="28"/>
              </w:rPr>
              <w:t>ждения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 xml:space="preserve"> состоит и в том, чтобы </w:t>
            </w:r>
            <w:r w:rsidR="00416A41" w:rsidRPr="007944FC">
              <w:rPr>
                <w:rFonts w:ascii="Times New Roman" w:hAnsi="Times New Roman"/>
                <w:sz w:val="28"/>
                <w:szCs w:val="28"/>
              </w:rPr>
              <w:t>свое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>временно определить особенности</w:t>
            </w:r>
            <w:r w:rsidR="00416A41" w:rsidRPr="007944FC">
              <w:rPr>
                <w:rFonts w:ascii="Times New Roman" w:hAnsi="Times New Roman"/>
                <w:sz w:val="28"/>
                <w:szCs w:val="28"/>
              </w:rPr>
              <w:t xml:space="preserve"> деятельности учреждения в целом, а также отдельных групп и отразить в образовательной программе  реал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>изуемые вариативные комплексные и парциальные программы.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Значимым в процессе проектирования образоват</w:t>
            </w:r>
            <w:r w:rsidR="00B6547C" w:rsidRPr="007944FC">
              <w:rPr>
                <w:rFonts w:ascii="Times New Roman" w:hAnsi="Times New Roman"/>
                <w:sz w:val="28"/>
                <w:szCs w:val="28"/>
              </w:rPr>
              <w:t>ельной программы является также отбор реализуемого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 xml:space="preserve"> содержания образования.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Педагогам в х</w:t>
            </w:r>
            <w:r w:rsidR="00B6547C" w:rsidRPr="007944FC">
              <w:rPr>
                <w:rFonts w:ascii="Times New Roman" w:hAnsi="Times New Roman"/>
                <w:sz w:val="28"/>
                <w:szCs w:val="28"/>
              </w:rPr>
              <w:t>оде разработки программы группы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 xml:space="preserve"> необходимо учесть следующее содержание:</w:t>
            </w:r>
          </w:p>
          <w:p w:rsidR="00416A41" w:rsidRPr="007944FC" w:rsidRDefault="00B6547C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 xml:space="preserve">- виды основных </w:t>
            </w:r>
            <w:r w:rsidR="00416A41" w:rsidRPr="007944FC">
              <w:rPr>
                <w:rFonts w:ascii="Times New Roman" w:hAnsi="Times New Roman"/>
                <w:sz w:val="28"/>
                <w:szCs w:val="28"/>
              </w:rPr>
              <w:t>образовательных программ (комплексные, парциальные)</w:t>
            </w:r>
            <w:r w:rsidR="000D264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- виды дополнительных программ (оздоровительны</w:t>
            </w:r>
            <w:r w:rsidR="000D2646">
              <w:rPr>
                <w:rFonts w:ascii="Times New Roman" w:hAnsi="Times New Roman"/>
                <w:sz w:val="28"/>
                <w:szCs w:val="28"/>
              </w:rPr>
              <w:t>е, развивающие, компенсирующие);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- система использ</w:t>
            </w:r>
            <w:r w:rsidR="000D2646">
              <w:rPr>
                <w:rFonts w:ascii="Times New Roman" w:hAnsi="Times New Roman"/>
                <w:sz w:val="28"/>
                <w:szCs w:val="28"/>
              </w:rPr>
              <w:t>уемых педагогических технологий;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- методический</w:t>
            </w:r>
            <w:r w:rsidR="00B6547C" w:rsidRPr="007944FC">
              <w:rPr>
                <w:rFonts w:ascii="Times New Roman" w:hAnsi="Times New Roman"/>
                <w:sz w:val="28"/>
                <w:szCs w:val="28"/>
              </w:rPr>
              <w:t xml:space="preserve"> комплекс (методические пособия</w:t>
            </w:r>
            <w:r w:rsidR="000D2646">
              <w:rPr>
                <w:rFonts w:ascii="Times New Roman" w:hAnsi="Times New Roman"/>
                <w:sz w:val="28"/>
                <w:szCs w:val="28"/>
              </w:rPr>
              <w:t xml:space="preserve"> для педагога);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- дидактический комплекс (по</w:t>
            </w:r>
            <w:r w:rsidR="000D2646">
              <w:rPr>
                <w:rFonts w:ascii="Times New Roman" w:hAnsi="Times New Roman"/>
                <w:sz w:val="28"/>
                <w:szCs w:val="28"/>
              </w:rPr>
              <w:t>собия для организации обучения);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- система образовательной работы с детьми (образовательная нагрузка), предусматривающая различные формы работы с детьми.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Отбор содержания образования должен производиться по основным направлениям развития детей, как того требует Концепция содержания непрерывного образования. Учитывая специфику стандарта до</w:t>
            </w:r>
            <w:r w:rsidR="00B6547C" w:rsidRPr="007944FC">
              <w:rPr>
                <w:rFonts w:ascii="Times New Roman" w:hAnsi="Times New Roman"/>
                <w:sz w:val="28"/>
                <w:szCs w:val="28"/>
              </w:rPr>
              <w:t>школьного образования, важными компонентами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 xml:space="preserve"> образовательной программы должны </w:t>
            </w:r>
            <w:r w:rsidRPr="007944FC">
              <w:rPr>
                <w:rFonts w:ascii="Times New Roman" w:hAnsi="Times New Roman"/>
                <w:sz w:val="28"/>
                <w:szCs w:val="28"/>
              </w:rPr>
              <w:lastRenderedPageBreak/>
              <w:t>быть помимо содержания развивающая среда и личностно-ориентированное взаимодействие педагогов с воспитанниками.</w:t>
            </w:r>
          </w:p>
          <w:p w:rsidR="00416A41" w:rsidRPr="007944FC" w:rsidRDefault="00B6547C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В этой связи,</w:t>
            </w:r>
            <w:r w:rsidR="00416A41" w:rsidRPr="007944FC">
              <w:rPr>
                <w:rFonts w:ascii="Times New Roman" w:hAnsi="Times New Roman"/>
                <w:sz w:val="28"/>
                <w:szCs w:val="28"/>
              </w:rPr>
              <w:t xml:space="preserve"> в структуре образовательной программы должны быть выделены как самостоятельные элементы: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- характеристика среды развития детей (в целом по учреждению или по возрастным группам)</w:t>
            </w:r>
            <w:r w:rsidR="000D264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- характеристика социально-психологических усло</w:t>
            </w:r>
            <w:r w:rsidR="00B6547C" w:rsidRPr="007944FC">
              <w:rPr>
                <w:rFonts w:ascii="Times New Roman" w:hAnsi="Times New Roman"/>
                <w:sz w:val="28"/>
                <w:szCs w:val="28"/>
              </w:rPr>
              <w:t xml:space="preserve">вий учреждения, обеспечивающих 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>социализацию и адаптацию воспитанников.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Обобщая все</w:t>
            </w:r>
            <w:r w:rsidR="00B6547C" w:rsidRPr="007944FC">
              <w:rPr>
                <w:rFonts w:ascii="Times New Roman" w:hAnsi="Times New Roman"/>
                <w:sz w:val="28"/>
                <w:szCs w:val="28"/>
              </w:rPr>
              <w:t xml:space="preserve"> вышесказанное, образовательная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r w:rsidR="00B6547C" w:rsidRPr="007944FC">
              <w:rPr>
                <w:rFonts w:ascii="Times New Roman" w:hAnsi="Times New Roman"/>
                <w:sz w:val="28"/>
                <w:szCs w:val="28"/>
              </w:rPr>
              <w:t>грамма  дошкольного учреждения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 xml:space="preserve"> это нормативный документ, </w:t>
            </w:r>
            <w:r w:rsidR="00B6547C" w:rsidRPr="007944FC">
              <w:rPr>
                <w:rFonts w:ascii="Times New Roman" w:hAnsi="Times New Roman"/>
                <w:sz w:val="28"/>
                <w:szCs w:val="28"/>
              </w:rPr>
              <w:t>внутренний стандарт учреждения,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 xml:space="preserve"> определяющий содержание дошкольного образования, разработанное по основным направлениям развития детей и представляющий собой комплекс средств воспитания, обучения, оздоровления, развития и коррекции детей, </w:t>
            </w:r>
            <w:r w:rsidR="00B6547C" w:rsidRPr="007944FC">
              <w:rPr>
                <w:rFonts w:ascii="Times New Roman" w:hAnsi="Times New Roman"/>
                <w:sz w:val="28"/>
                <w:szCs w:val="28"/>
              </w:rPr>
              <w:t>реализуемый на основе имеющихся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 xml:space="preserve"> ресурсов (кадровых и материальных) в соответствии с социальным заказом территории.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Структура и содержание такой образовательной программы определяется, ка</w:t>
            </w:r>
            <w:r w:rsidR="00B6547C" w:rsidRPr="007944FC">
              <w:rPr>
                <w:rFonts w:ascii="Times New Roman" w:hAnsi="Times New Roman"/>
                <w:sz w:val="28"/>
                <w:szCs w:val="28"/>
              </w:rPr>
              <w:t xml:space="preserve">к правило, на срок 3-5 лет, но 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 xml:space="preserve">при необходимости  </w:t>
            </w:r>
            <w:r w:rsidR="00B6547C" w:rsidRPr="007944FC">
              <w:rPr>
                <w:rFonts w:ascii="Times New Roman" w:hAnsi="Times New Roman"/>
                <w:sz w:val="28"/>
                <w:szCs w:val="28"/>
              </w:rPr>
              <w:t xml:space="preserve">корректируется 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>педагогами в соответствии с реальными условиями ежегодно.</w:t>
            </w:r>
          </w:p>
          <w:p w:rsidR="00416A41" w:rsidRPr="007944FC" w:rsidRDefault="00416A41" w:rsidP="00FE7C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6A41" w:rsidRPr="003C098E" w:rsidRDefault="000D2646" w:rsidP="003C0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98E">
              <w:rPr>
                <w:rFonts w:ascii="Times New Roman" w:hAnsi="Times New Roman"/>
                <w:sz w:val="28"/>
                <w:szCs w:val="28"/>
              </w:rPr>
              <w:t>1.</w:t>
            </w:r>
            <w:r w:rsidR="003C098E">
              <w:rPr>
                <w:rFonts w:ascii="Times New Roman" w:hAnsi="Times New Roman"/>
                <w:sz w:val="28"/>
                <w:szCs w:val="28"/>
              </w:rPr>
              <w:t>2 ТРЕБОВАНИЯ</w:t>
            </w:r>
            <w:r w:rsidR="00416A41" w:rsidRPr="003C098E">
              <w:rPr>
                <w:rFonts w:ascii="Times New Roman" w:hAnsi="Times New Roman"/>
                <w:sz w:val="28"/>
                <w:szCs w:val="28"/>
              </w:rPr>
              <w:t xml:space="preserve"> ФГОС ДО </w:t>
            </w:r>
            <w:r w:rsidR="003C098E">
              <w:rPr>
                <w:rFonts w:ascii="Times New Roman" w:hAnsi="Times New Roman"/>
                <w:sz w:val="28"/>
                <w:szCs w:val="28"/>
              </w:rPr>
              <w:t>К СТРУКТУРЕ ОСНОВНОЙ ОБРАЗОВАТЕЛЬНОЙ ПРОГРАММЫ ДОШКОЛЬНОГО ОБРАЗОВАНИЯ</w:t>
            </w:r>
          </w:p>
          <w:p w:rsidR="00416A41" w:rsidRPr="007944FC" w:rsidRDefault="00416A41" w:rsidP="00FE7C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6A41" w:rsidRPr="007944FC" w:rsidRDefault="007944FC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16A41" w:rsidRPr="007944FC">
              <w:rPr>
                <w:rFonts w:ascii="Times New Roman" w:hAnsi="Times New Roman"/>
                <w:sz w:val="28"/>
                <w:szCs w:val="28"/>
              </w:rPr>
              <w:t xml:space="preserve"> главе II Федерального государственного образовательного стандарта дошкольного образования определены требования к структуре образовательной программы дошкольного образования и ее объему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98E">
              <w:rPr>
                <w:rFonts w:ascii="Times New Roman" w:hAnsi="Times New Roman"/>
                <w:sz w:val="28"/>
                <w:szCs w:val="28"/>
              </w:rPr>
              <w:t>2.1</w:t>
            </w:r>
            <w:r w:rsidRPr="000D264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 xml:space="preserve"> Программа определяет содержание и организацию образовательной деятельности на уровне дошкольного образования.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 xml:space="preserve">Программа обеспечивает развитие личности детей дошкольного возраста в </w:t>
            </w:r>
            <w:r w:rsidRPr="007944FC">
              <w:rPr>
                <w:rFonts w:ascii="Times New Roman" w:hAnsi="Times New Roman"/>
                <w:sz w:val="28"/>
                <w:szCs w:val="28"/>
              </w:rPr>
              <w:lastRenderedPageBreak/>
              <w:t>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      </w:r>
          </w:p>
          <w:p w:rsidR="00416A41" w:rsidRPr="003C098E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98E">
              <w:rPr>
                <w:rFonts w:ascii="Times New Roman" w:hAnsi="Times New Roman"/>
                <w:sz w:val="28"/>
                <w:szCs w:val="28"/>
              </w:rPr>
              <w:t>2.2. Структурные подразделения в одной Организации (далее - Группы) могут реализовывать разные Программы.</w:t>
            </w:r>
          </w:p>
          <w:p w:rsidR="00416A41" w:rsidRPr="003C098E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98E">
              <w:rPr>
                <w:rFonts w:ascii="Times New Roman" w:hAnsi="Times New Roman"/>
                <w:sz w:val="28"/>
                <w:szCs w:val="28"/>
              </w:rPr>
      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      </w:r>
          </w:p>
          <w:p w:rsidR="00416A41" w:rsidRPr="003C098E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98E">
              <w:rPr>
                <w:rFonts w:ascii="Times New Roman" w:hAnsi="Times New Roman"/>
                <w:sz w:val="28"/>
                <w:szCs w:val="28"/>
              </w:rPr>
              <w:t>2.4. Программа направлена на:</w:t>
            </w:r>
          </w:p>
          <w:p w:rsidR="00416A41" w:rsidRPr="007944FC" w:rsidRDefault="000D2646" w:rsidP="00FE7CC5">
            <w:pPr>
              <w:numPr>
                <w:ilvl w:val="0"/>
                <w:numId w:val="8"/>
              </w:numPr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9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6A41" w:rsidRPr="003C098E">
              <w:rPr>
                <w:rFonts w:ascii="Times New Roman" w:hAnsi="Times New Roman"/>
                <w:sz w:val="28"/>
                <w:szCs w:val="28"/>
              </w:rPr>
              <w:t>создани</w:t>
            </w:r>
            <w:r w:rsidR="00416A41" w:rsidRPr="007944FC">
              <w:rPr>
                <w:rFonts w:ascii="Times New Roman" w:hAnsi="Times New Roman"/>
                <w:sz w:val="28"/>
                <w:szCs w:val="28"/>
              </w:rPr>
              <w:t>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      </w:r>
          </w:p>
          <w:p w:rsidR="00416A41" w:rsidRPr="007944FC" w:rsidRDefault="00416A41" w:rsidP="00FE7CC5">
            <w:pPr>
              <w:numPr>
                <w:ilvl w:val="0"/>
                <w:numId w:val="8"/>
              </w:numPr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на создание развивающей образовательной среды, которая представляет собой систему условий социализации и индивидуализации детей.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98E">
              <w:rPr>
                <w:rFonts w:ascii="Times New Roman" w:hAnsi="Times New Roman"/>
                <w:sz w:val="28"/>
                <w:szCs w:val="28"/>
              </w:rPr>
              <w:t>2.5.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 xml:space="preserve"> Программа разрабатывается и утверждается Организацией самостоятельно в соответствии с настоящим Стандартом и с учетом Примерных программ.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 xml:space="preserve"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</w:t>
            </w:r>
            <w:r w:rsidRPr="007944FC">
              <w:rPr>
                <w:rFonts w:ascii="Times New Roman" w:hAnsi="Times New Roman"/>
                <w:sz w:val="28"/>
                <w:szCs w:val="28"/>
              </w:rPr>
              <w:lastRenderedPageBreak/>
              <w:t>детей разного возраста от двух месяцев до восьми лет, в том числе разновозрастных Групп.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Программа может реализовываться в течение всего времени пребывания детей в Организации.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98E">
              <w:rPr>
                <w:rFonts w:ascii="Times New Roman" w:hAnsi="Times New Roman"/>
                <w:sz w:val="28"/>
                <w:szCs w:val="28"/>
              </w:rPr>
              <w:t>2.6.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 xml:space="preserve">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</w:t>
            </w:r>
            <w:r w:rsidRPr="007944FC">
              <w:rPr>
                <w:rFonts w:ascii="Times New Roman" w:hAnsi="Times New Roman"/>
                <w:sz w:val="28"/>
                <w:szCs w:val="28"/>
                <w:u w:val="single"/>
              </w:rPr>
              <w:t>образовательные области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416A41" w:rsidRPr="007944FC" w:rsidRDefault="00416A41" w:rsidP="00FE7CC5">
            <w:pPr>
              <w:numPr>
                <w:ilvl w:val="0"/>
                <w:numId w:val="7"/>
              </w:num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развитие;</w:t>
            </w:r>
          </w:p>
          <w:p w:rsidR="00416A41" w:rsidRPr="007944FC" w:rsidRDefault="007944FC" w:rsidP="00FE7CC5">
            <w:pPr>
              <w:numPr>
                <w:ilvl w:val="0"/>
                <w:numId w:val="7"/>
              </w:num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развитие;</w:t>
            </w:r>
          </w:p>
          <w:p w:rsidR="00416A41" w:rsidRPr="007944FC" w:rsidRDefault="00416A41" w:rsidP="00FE7CC5">
            <w:pPr>
              <w:numPr>
                <w:ilvl w:val="0"/>
                <w:numId w:val="7"/>
              </w:num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речевое развитие;</w:t>
            </w:r>
          </w:p>
          <w:p w:rsidR="00416A41" w:rsidRPr="007944FC" w:rsidRDefault="00416A41" w:rsidP="00FE7CC5">
            <w:pPr>
              <w:numPr>
                <w:ilvl w:val="0"/>
                <w:numId w:val="7"/>
              </w:num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развитие;</w:t>
            </w:r>
          </w:p>
          <w:p w:rsidR="00416A41" w:rsidRPr="007944FC" w:rsidRDefault="00416A41" w:rsidP="00FE7CC5">
            <w:pPr>
              <w:numPr>
                <w:ilvl w:val="0"/>
                <w:numId w:val="7"/>
              </w:num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физическое развитие.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  <w:u w:val="single"/>
              </w:rPr>
              <w:t>Социально-коммуникативное развитие направлено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 xml:space="preserve">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Познавательное развитие предполагает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 xml:space="preserve">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</w:t>
            </w:r>
            <w:r w:rsidRPr="007944FC">
              <w:rPr>
                <w:rFonts w:ascii="Times New Roman" w:hAnsi="Times New Roman"/>
                <w:sz w:val="28"/>
                <w:szCs w:val="28"/>
              </w:rPr>
              <w:lastRenderedPageBreak/>
              <w:t>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  <w:u w:val="single"/>
              </w:rPr>
              <w:t>Речевое развитие включает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 xml:space="preserve">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  <w:u w:val="single"/>
              </w:rPr>
              <w:t xml:space="preserve">Художественно-эстетическое развитие 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646">
              <w:rPr>
                <w:rFonts w:ascii="Times New Roman" w:hAnsi="Times New Roman"/>
                <w:sz w:val="28"/>
                <w:szCs w:val="28"/>
                <w:u w:val="single"/>
              </w:rPr>
              <w:t>Физическое развитие включает</w:t>
            </w:r>
            <w:r w:rsidRPr="000D2646">
              <w:rPr>
                <w:rFonts w:ascii="Times New Roman" w:hAnsi="Times New Roman"/>
                <w:sz w:val="28"/>
                <w:szCs w:val="28"/>
              </w:rPr>
              <w:t xml:space="preserve">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 xml:space="preserve"> и гибкость; способствующих правильному формированию </w:t>
            </w:r>
            <w:r w:rsidRPr="007944FC">
              <w:rPr>
                <w:rFonts w:ascii="Times New Roman" w:hAnsi="Times New Roman"/>
                <w:sz w:val="28"/>
                <w:szCs w:val="28"/>
              </w:rPr>
              <w:lastRenderedPageBreak/>
              <w:t>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  <w:p w:rsidR="00416A41" w:rsidRPr="003C098E" w:rsidRDefault="00416A41" w:rsidP="00FE7CC5">
            <w:pPr>
              <w:pStyle w:val="a7"/>
              <w:shd w:val="clear" w:color="auto" w:fill="FFFFFF"/>
              <w:spacing w:before="0" w:beforeAutospacing="0" w:after="0" w:afterAutospacing="0" w:line="360" w:lineRule="auto"/>
              <w:ind w:firstLine="540"/>
              <w:jc w:val="both"/>
              <w:rPr>
                <w:sz w:val="28"/>
                <w:szCs w:val="28"/>
              </w:rPr>
            </w:pPr>
            <w:r w:rsidRPr="003C098E">
              <w:rPr>
                <w:sz w:val="28"/>
                <w:szCs w:val="28"/>
              </w:rPr>
              <w:t xml:space="preserve"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</w:t>
            </w:r>
            <w:r w:rsidRPr="003C098E">
              <w:rPr>
                <w:sz w:val="28"/>
                <w:szCs w:val="28"/>
                <w:u w:val="single"/>
              </w:rPr>
              <w:t>видах деятельности</w:t>
            </w:r>
            <w:r w:rsidRPr="003C098E">
              <w:rPr>
                <w:sz w:val="28"/>
                <w:szCs w:val="28"/>
              </w:rPr>
              <w:t xml:space="preserve"> (общении, игре, познавательно-исследовательской деятельности - как сквозных механизмах развития ребенка).</w:t>
            </w:r>
          </w:p>
          <w:p w:rsidR="00416A41" w:rsidRPr="003C098E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98E">
              <w:rPr>
                <w:rFonts w:ascii="Times New Roman" w:hAnsi="Times New Roman"/>
                <w:sz w:val="28"/>
                <w:szCs w:val="28"/>
              </w:rPr>
              <w:t>2.8. Содержание Программы должно отражать следующие аспекты образовательной среды для ребенка дошкольного возраста:</w:t>
            </w:r>
          </w:p>
          <w:p w:rsidR="00416A41" w:rsidRPr="003C098E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98E">
              <w:rPr>
                <w:rFonts w:ascii="Times New Roman" w:hAnsi="Times New Roman"/>
                <w:sz w:val="28"/>
                <w:szCs w:val="28"/>
              </w:rPr>
              <w:t>1) предметно-пространственная развивающая образовательная среда;</w:t>
            </w:r>
          </w:p>
          <w:p w:rsidR="00416A41" w:rsidRPr="003C098E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98E">
              <w:rPr>
                <w:rFonts w:ascii="Times New Roman" w:hAnsi="Times New Roman"/>
                <w:sz w:val="28"/>
                <w:szCs w:val="28"/>
              </w:rPr>
              <w:t>2) характер взаимодействия со взрослыми;</w:t>
            </w:r>
          </w:p>
          <w:p w:rsidR="00416A41" w:rsidRPr="003C098E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98E">
              <w:rPr>
                <w:rFonts w:ascii="Times New Roman" w:hAnsi="Times New Roman"/>
                <w:sz w:val="28"/>
                <w:szCs w:val="28"/>
              </w:rPr>
              <w:t>3) характер взаимодействия с другими детьми;</w:t>
            </w:r>
          </w:p>
          <w:p w:rsidR="00416A41" w:rsidRPr="003C098E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98E">
              <w:rPr>
                <w:rFonts w:ascii="Times New Roman" w:hAnsi="Times New Roman"/>
                <w:sz w:val="28"/>
                <w:szCs w:val="28"/>
              </w:rPr>
              <w:t>4) система отношений ребенка к миру, к другим людям, к себе самому.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98E">
              <w:rPr>
                <w:rFonts w:ascii="Times New Roman" w:hAnsi="Times New Roman"/>
                <w:sz w:val="28"/>
                <w:szCs w:val="28"/>
              </w:rPr>
              <w:t>2.9. Программа состоит из обязательной части и части, формируемой участниками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 xml:space="preserve"> образовательных отношений. Обе части являются взаимодополняющими и необходимыми с точки зрения реализации требований Стандарта.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  <w:u w:val="single"/>
              </w:rPr>
              <w:t>Обязательная часть Программы предполагает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 xml:space="preserve"> комплексность подхода, обеспечивая развитие детей во всех пяти взаимодополняющих образовательных областях (пункт 2.5 Стандарта).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  <w:u w:val="single"/>
              </w:rPr>
              <w:t>В части, формируемой участниками образовательных отношений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 xml:space="preserve">, должны </w:t>
            </w:r>
            <w:r w:rsidRPr="007944FC">
              <w:rPr>
                <w:rFonts w:ascii="Times New Roman" w:hAnsi="Times New Roman"/>
                <w:sz w:val="28"/>
                <w:szCs w:val="28"/>
              </w:rPr>
              <w:lastRenderedPageBreak/>
              <w:t>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      </w:r>
          </w:p>
          <w:p w:rsidR="00416A41" w:rsidRPr="003C098E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98E">
              <w:rPr>
                <w:rFonts w:ascii="Times New Roman" w:hAnsi="Times New Roman"/>
                <w:sz w:val="28"/>
                <w:szCs w:val="28"/>
              </w:rPr>
      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      </w:r>
          </w:p>
          <w:p w:rsidR="00416A41" w:rsidRPr="003C098E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98E">
              <w:rPr>
                <w:rFonts w:ascii="Times New Roman" w:hAnsi="Times New Roman"/>
                <w:sz w:val="28"/>
                <w:szCs w:val="28"/>
              </w:rPr>
      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98E">
              <w:rPr>
                <w:rFonts w:ascii="Times New Roman" w:hAnsi="Times New Roman"/>
                <w:sz w:val="28"/>
                <w:szCs w:val="28"/>
              </w:rPr>
              <w:t>2.11.1. Целевой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 xml:space="preserve"> раздел включает в себя пояснительную записку и планируемые результаты освоения программы.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Пояснительная записка должна раскрывать:</w:t>
            </w:r>
          </w:p>
          <w:p w:rsidR="00416A41" w:rsidRPr="007944FC" w:rsidRDefault="00416A41" w:rsidP="00FE7CC5">
            <w:pPr>
              <w:numPr>
                <w:ilvl w:val="0"/>
                <w:numId w:val="9"/>
              </w:num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цели и задачи реализации Программы;</w:t>
            </w:r>
          </w:p>
          <w:p w:rsidR="00416A41" w:rsidRPr="007944FC" w:rsidRDefault="00416A41" w:rsidP="00FE7CC5">
            <w:pPr>
              <w:numPr>
                <w:ilvl w:val="0"/>
                <w:numId w:val="9"/>
              </w:num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принципы и подходы к формированию Программы;</w:t>
            </w:r>
          </w:p>
          <w:p w:rsidR="00416A41" w:rsidRPr="007944FC" w:rsidRDefault="00416A41" w:rsidP="00FE7CC5">
            <w:pPr>
              <w:numPr>
                <w:ilvl w:val="0"/>
                <w:numId w:val="9"/>
              </w:numPr>
              <w:spacing w:after="0" w:line="360" w:lineRule="auto"/>
              <w:ind w:left="0" w:firstLine="12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 xml:space="preserve"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</w:t>
            </w:r>
            <w:r w:rsidRPr="007944FC">
              <w:rPr>
                <w:rFonts w:ascii="Times New Roman" w:hAnsi="Times New Roman"/>
                <w:sz w:val="28"/>
                <w:szCs w:val="28"/>
              </w:rPr>
              <w:lastRenderedPageBreak/>
              <w:t>ограниченными возможностями здоровья).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98E">
              <w:rPr>
                <w:rFonts w:ascii="Times New Roman" w:hAnsi="Times New Roman"/>
                <w:sz w:val="28"/>
                <w:szCs w:val="28"/>
              </w:rPr>
              <w:t>2.11.2. Содержательный раздел представляет общее содержание Программы,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 xml:space="preserve"> обеспечивающее полноценное развитие личности детей.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outlineLvl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944FC">
              <w:rPr>
                <w:rFonts w:ascii="Times New Roman" w:hAnsi="Times New Roman"/>
                <w:sz w:val="28"/>
                <w:szCs w:val="28"/>
                <w:u w:val="single"/>
              </w:rPr>
              <w:t>Содержательный раздел Программы должен включать: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outlineLvl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944FC">
              <w:rPr>
                <w:rFonts w:ascii="Times New Roman" w:hAnsi="Times New Roman"/>
                <w:sz w:val="28"/>
                <w:szCs w:val="28"/>
                <w:u w:val="single"/>
              </w:rPr>
              <w:t>В содержательном разделе Программы должны быть представлены: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а) особенности образовательной деятельности разных видов и культурных практик;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б) способы и направления поддержки детской инициативы;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в) особенности взаимодействия педагогического коллектива с семьями воспитанников;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г) иные характеристики содержания Программы, наиболее существенные с точки зрения авторов Программы.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944FC">
              <w:rPr>
                <w:rFonts w:ascii="Times New Roman" w:hAnsi="Times New Roman"/>
                <w:sz w:val="28"/>
                <w:szCs w:val="28"/>
                <w:u w:val="single"/>
              </w:rPr>
      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 xml:space="preserve">Данная часть Программы должна учитывать образовательные потребности, </w:t>
            </w:r>
            <w:r w:rsidRPr="007944FC">
              <w:rPr>
                <w:rFonts w:ascii="Times New Roman" w:hAnsi="Times New Roman"/>
                <w:sz w:val="28"/>
                <w:szCs w:val="28"/>
              </w:rPr>
              <w:lastRenderedPageBreak/>
              <w:t>интересы и мотивы детей, членов их семей и педагогов и, в частности, может быть ориентирована на:</w:t>
            </w:r>
          </w:p>
          <w:p w:rsidR="00416A41" w:rsidRPr="007944FC" w:rsidRDefault="00832651" w:rsidP="00FE7CC5">
            <w:pPr>
              <w:numPr>
                <w:ilvl w:val="0"/>
                <w:numId w:val="10"/>
              </w:numPr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6A41" w:rsidRPr="007944FC">
              <w:rPr>
                <w:rFonts w:ascii="Times New Roman" w:hAnsi="Times New Roman"/>
                <w:sz w:val="28"/>
                <w:szCs w:val="28"/>
              </w:rPr>
              <w:t>специфику национальных, социокультурных и иных условий, в которых осуществляется образовательная деятельность;</w:t>
            </w:r>
          </w:p>
          <w:p w:rsidR="00416A41" w:rsidRPr="007944FC" w:rsidRDefault="00832651" w:rsidP="00FE7CC5">
            <w:pPr>
              <w:numPr>
                <w:ilvl w:val="0"/>
                <w:numId w:val="10"/>
              </w:numPr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6A41" w:rsidRPr="007944FC">
              <w:rPr>
                <w:rFonts w:ascii="Times New Roman" w:hAnsi="Times New Roman"/>
                <w:sz w:val="28"/>
                <w:szCs w:val="28"/>
              </w:rPr>
      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      </w:r>
          </w:p>
          <w:p w:rsidR="00416A41" w:rsidRPr="007944FC" w:rsidRDefault="00832651" w:rsidP="00FE7CC5">
            <w:pPr>
              <w:numPr>
                <w:ilvl w:val="0"/>
                <w:numId w:val="10"/>
              </w:numPr>
              <w:spacing w:after="0" w:line="360" w:lineRule="auto"/>
              <w:ind w:left="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6A41" w:rsidRPr="007944FC">
              <w:rPr>
                <w:rFonts w:ascii="Times New Roman" w:hAnsi="Times New Roman"/>
                <w:sz w:val="28"/>
                <w:szCs w:val="28"/>
              </w:rPr>
              <w:t>сложившиеся традиции Организации или Группы.</w:t>
            </w:r>
          </w:p>
          <w:p w:rsidR="00416A41" w:rsidRPr="003C098E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98E">
              <w:rPr>
                <w:rFonts w:ascii="Times New Roman" w:hAnsi="Times New Roman"/>
                <w:sz w:val="28"/>
                <w:szCs w:val="28"/>
              </w:rPr>
      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98E">
              <w:rPr>
                <w:rFonts w:ascii="Times New Roman" w:hAnsi="Times New Roman"/>
                <w:sz w:val="28"/>
                <w:szCs w:val="28"/>
              </w:rPr>
              <w:t>2.12. В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 xml:space="preserve">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 развернуто в соответствии с пунктом 2.11 Стандарта, в случае если она не соответствует одной из примерных программ.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</w:t>
            </w:r>
            <w:r w:rsidRPr="007944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A41" w:rsidRPr="007944FC" w:rsidRDefault="00416A41" w:rsidP="00FE7C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6C93" w:rsidRPr="007944FC" w:rsidRDefault="00446C93" w:rsidP="00FE7C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6A41" w:rsidRPr="001274B7" w:rsidRDefault="003C098E" w:rsidP="003C098E">
            <w:pPr>
              <w:numPr>
                <w:ilvl w:val="1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4B7">
              <w:rPr>
                <w:rFonts w:ascii="Times New Roman" w:hAnsi="Times New Roman"/>
                <w:sz w:val="28"/>
                <w:szCs w:val="28"/>
              </w:rPr>
              <w:t>ТЕХНОЛОГИЯ РАЗРАБОТКИ</w:t>
            </w:r>
            <w:r w:rsidR="00416A41" w:rsidRPr="001274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4B7">
              <w:rPr>
                <w:rFonts w:ascii="Times New Roman" w:hAnsi="Times New Roman"/>
                <w:sz w:val="28"/>
                <w:szCs w:val="28"/>
              </w:rPr>
              <w:t xml:space="preserve">ОСНОВНОЙ ОБРАЗОВАТЕЛЬНОЙ </w:t>
            </w:r>
            <w:r w:rsidRPr="001274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</w:t>
            </w:r>
            <w:r w:rsidR="00416A41" w:rsidRPr="001274B7">
              <w:rPr>
                <w:rFonts w:ascii="Times New Roman" w:hAnsi="Times New Roman"/>
                <w:sz w:val="28"/>
                <w:szCs w:val="28"/>
              </w:rPr>
              <w:t>ДОУ</w:t>
            </w:r>
            <w:r w:rsidR="00446C93" w:rsidRPr="001274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098E" w:rsidRPr="007944FC" w:rsidRDefault="003C098E" w:rsidP="003C098E">
            <w:pPr>
              <w:spacing w:after="0" w:line="360" w:lineRule="auto"/>
              <w:ind w:left="67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Обновление содержания дошкольного образования на современном этапе предусматривает его комплексность и вариативность, в связи, с чем на педагогический коллектив дошкольного учреждения возлагается большая ответственность за выбор, разработку и реализацию основной образовательной программы учреждения.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Прежде чем приступить к ее разработке, необходимо изучить законодательные акты, нормативные документы, регламентирующие вопросы дошкольного образования, педагогическую и методическую литературу.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Качество образования в дошкольном учреждении определяется содержанием</w:t>
            </w:r>
            <w:r w:rsidR="008326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>организационно-педагогических условий, способствующих достижению высокой эффективности воспитательно-образовательной работы с детьми на</w:t>
            </w:r>
            <w:r w:rsidR="00832651">
              <w:rPr>
                <w:rFonts w:ascii="Times New Roman" w:hAnsi="Times New Roman"/>
                <w:sz w:val="28"/>
                <w:szCs w:val="28"/>
              </w:rPr>
              <w:t xml:space="preserve"> уровне современных требований: 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-построение развивающей предметно-пространственной среды, соответствующей целям и задачам образовательного процесса ДОУ;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-применение развивающих методов обучения (проблемных, частично-поисковых, исследовательских);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-оптимальное использование личностного и творческого потенциала, профессионального опыта работы каждого педагога и педагогического коллектива в целом;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-обеспечение управляемости педагогической деятельности (организация адаптации, создание мотивации, осуществление корректирующих действий и мероприятий);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-совокупность комплексных и парциальных программ, их адаптация к особенностям образовательной деятельности ДОУ.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 xml:space="preserve">Фундаментальным из вышеперечисленных условий, способствующих повышению качества дошкольного образования, является совокупность </w:t>
            </w:r>
            <w:r w:rsidRPr="007944FC">
              <w:rPr>
                <w:rFonts w:ascii="Times New Roman" w:hAnsi="Times New Roman"/>
                <w:sz w:val="28"/>
                <w:szCs w:val="28"/>
              </w:rPr>
              <w:lastRenderedPageBreak/>
              <w:t>комплексных и парциальных программ. Современные образовательные программы дошкольного образования разработаны авторами с учетом новейших достижений психолого-педагогической науки и практики отечественного дошкольного образования. Многие педагоги и руководители дошкольных учреждений испытывают трудности в их оценке и выборе. Вместе с тем очень важно уметь ориентироваться в этом многообразии образовательных программ и сделать правильный обоснованный выбор.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 xml:space="preserve"> Программа разрабатывается, принимается и реализуется ДОУ самостоятельно в соответствии с Федеральным государственным образовательным стандартом дошкольного образования с учетом особенностей психо</w:t>
            </w:r>
            <w:r w:rsidRPr="007944FC">
              <w:rPr>
                <w:rFonts w:ascii="Times New Roman" w:hAnsi="Times New Roman"/>
                <w:sz w:val="28"/>
                <w:szCs w:val="28"/>
              </w:rPr>
              <w:softHyphen/>
              <w:t>физического развития и возможностей детей.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Основные и дополнительные программы являются авторскими вариативными программами. Они разрабатываются по инициативе коллективов творческих групп или отдельных авторов.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Определяя содержание основной образовательной программы ДОУ, дошкольное учреждение решает следующие задачи: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-охрана жизни и укрепление физического и психического здоровья детей;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-обеспечение познавательно-речевого, социально-личностного, художественно-эстетического и физического развития детей;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-воспитание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-необходимой коррекции недостатков в физическом и (или) психическом развитии детей;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-взаимодействие с семьями воспитанников для обеспечения полноценного развития детей;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-оказание консультативной и методической помощи родителям (законным представителям) по вопросам воспитания, обучения и развития детей.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lastRenderedPageBreak/>
              <w:t>Основная образовательная программа ДОУ разрабатывается по определенному алгоритму действий (пошаговая деятельность).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 xml:space="preserve">Шаг 1 </w:t>
            </w:r>
            <w:r w:rsidR="00832651">
              <w:rPr>
                <w:rFonts w:ascii="Times New Roman" w:hAnsi="Times New Roman"/>
                <w:sz w:val="28"/>
                <w:szCs w:val="28"/>
              </w:rPr>
              <w:t>– в учреждении создается Творческая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 xml:space="preserve"> группа, которая разрабатывает образо</w:t>
            </w:r>
            <w:r w:rsidR="00832651">
              <w:rPr>
                <w:rFonts w:ascii="Times New Roman" w:hAnsi="Times New Roman"/>
                <w:sz w:val="28"/>
                <w:szCs w:val="28"/>
              </w:rPr>
              <w:t>вательную программу ДОУ. В Творческ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>ую группу входят представители от администрации и педагогического коллектива (5–7 человек).</w:t>
            </w:r>
          </w:p>
          <w:p w:rsidR="00416A41" w:rsidRPr="007944FC" w:rsidRDefault="0083265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Шаг 2 – состав Творческой</w:t>
            </w:r>
            <w:r w:rsidR="00416A41" w:rsidRPr="007944FC">
              <w:rPr>
                <w:rFonts w:ascii="Times New Roman" w:hAnsi="Times New Roman"/>
                <w:sz w:val="28"/>
                <w:szCs w:val="28"/>
              </w:rPr>
              <w:t xml:space="preserve"> группы (председатель, секретарь и члены группы) утверждается приказом заведующего. </w:t>
            </w:r>
          </w:p>
          <w:p w:rsidR="00416A41" w:rsidRPr="007944FC" w:rsidRDefault="0083265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Шаг 3 – Творческая</w:t>
            </w:r>
            <w:r w:rsidR="00416A41" w:rsidRPr="007944FC">
              <w:rPr>
                <w:rFonts w:ascii="Times New Roman" w:hAnsi="Times New Roman"/>
                <w:sz w:val="28"/>
                <w:szCs w:val="28"/>
              </w:rPr>
              <w:t xml:space="preserve"> группа организует свою деятельность в соответствии с Положе</w:t>
            </w:r>
            <w:r>
              <w:rPr>
                <w:rFonts w:ascii="Times New Roman" w:hAnsi="Times New Roman"/>
                <w:sz w:val="28"/>
                <w:szCs w:val="28"/>
              </w:rPr>
              <w:t>нием о Творческой</w:t>
            </w:r>
            <w:r w:rsidR="00416A41" w:rsidRPr="007944FC">
              <w:rPr>
                <w:rFonts w:ascii="Times New Roman" w:hAnsi="Times New Roman"/>
                <w:sz w:val="28"/>
                <w:szCs w:val="28"/>
              </w:rPr>
              <w:t xml:space="preserve"> группе по разработке образователь</w:t>
            </w:r>
            <w:r>
              <w:rPr>
                <w:rFonts w:ascii="Times New Roman" w:hAnsi="Times New Roman"/>
                <w:sz w:val="28"/>
                <w:szCs w:val="28"/>
              </w:rPr>
              <w:t>ной программы ДОУ</w:t>
            </w:r>
            <w:r w:rsidR="00416A41" w:rsidRPr="007944FC">
              <w:rPr>
                <w:rFonts w:ascii="Times New Roman" w:hAnsi="Times New Roman"/>
                <w:sz w:val="28"/>
                <w:szCs w:val="28"/>
              </w:rPr>
              <w:t>, которое разрабатывается администрацией учреждения, обсуждается, принимается на педагогическом совете и утверждается приказом заведующего.</w:t>
            </w:r>
          </w:p>
          <w:p w:rsidR="00416A41" w:rsidRPr="007944FC" w:rsidRDefault="00F37616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Шаг 4 – Творческая</w:t>
            </w:r>
            <w:r w:rsidR="00416A41" w:rsidRPr="007944FC">
              <w:rPr>
                <w:rFonts w:ascii="Times New Roman" w:hAnsi="Times New Roman"/>
                <w:sz w:val="28"/>
                <w:szCs w:val="28"/>
              </w:rPr>
              <w:t xml:space="preserve"> группа работает по плану, утвержденному заведующим, в котором указаны конкретные мероприятия, определены сроки их выполнения и назначены ответственные лица. 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Шаг 5</w:t>
            </w:r>
            <w:r w:rsidR="00F37616">
              <w:rPr>
                <w:rFonts w:ascii="Times New Roman" w:hAnsi="Times New Roman"/>
                <w:sz w:val="28"/>
                <w:szCs w:val="28"/>
              </w:rPr>
              <w:t xml:space="preserve"> – Оперативные совещания Творческой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 xml:space="preserve"> группы проводятся по мере необходимости, примерно 1–2 раза в месяц; решения оформляются в виде Протокола, составленного секретарем и п</w:t>
            </w:r>
            <w:r w:rsidR="00F37616">
              <w:rPr>
                <w:rFonts w:ascii="Times New Roman" w:hAnsi="Times New Roman"/>
                <w:sz w:val="28"/>
                <w:szCs w:val="28"/>
              </w:rPr>
              <w:t>одписанного председателем Творческо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>й группы.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Шаг 6 – проект образовательной программы ДОУ обсуждается, дополняется и принимается на педагогическом совете.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Шаг 7 – окончательный вариант образовательной программы ДОУ утверждается приказом заведующего и вводится в действие.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Приступая к разработке образовательной программы ДОУ, на начальном этапе важно проанализировать деятельность учреждения за три года. По результатам этой работы должны быть представлены: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-оценка нормативно-правовых условий (локальные акты учреждения, руководство и управление образовательной деятельностью);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 xml:space="preserve">-сведения о кадровом составе педагогического коллектива (образование, </w:t>
            </w:r>
            <w:r w:rsidRPr="007944FC">
              <w:rPr>
                <w:rFonts w:ascii="Times New Roman" w:hAnsi="Times New Roman"/>
                <w:sz w:val="28"/>
                <w:szCs w:val="28"/>
              </w:rPr>
              <w:lastRenderedPageBreak/>
              <w:t>курсовая подготовка, квалификация, возрастной ценз, педагогический стаж работы);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-анализ программно-методического обеспечения (по каким образовательным (комплексным, парциальным) программам учреждение работает, их совместимость, взаимодополняемость, достаточность или недостаточность);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уровень методической работы в учреждении (научно-методическое обеспечение образовательного процесса, формы методической работы (советы, семинары, группы (творческая, проблемная и др.), комиссии, клубы, школы и др.);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-сведения о воспитанниках, их родителях (социальный паспорт);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-диагностика образовательного процесса (уровень знаний, умений и навыков детей по четырем сферам развития ребенка: физическое, познавательно-речевое, художественно-эстетическое, социально-личностное);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-информация о дополнительных образовательных услугах (кружки, секции, студии и др.);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-состояние организационно-педагогических условий (материально-техническая база, наличие и оснащение помещений с учетом приоритетного направления деятельности учреждения);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-характеристика социума.</w:t>
            </w:r>
          </w:p>
          <w:p w:rsidR="00416A41" w:rsidRPr="007944FC" w:rsidRDefault="00416A41" w:rsidP="00FE7CC5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При анализе следует особое внимание уделить состоянию приоритетного направления деятельности учреждения; определить позитивные стороны образовательной деятельности; выявить недостатки и проблемы; установить причинно-следственные связи между ними.</w:t>
            </w:r>
          </w:p>
          <w:p w:rsidR="00416A41" w:rsidRPr="007944FC" w:rsidRDefault="00416A41" w:rsidP="00FE7C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74B7" w:rsidRDefault="001274B7" w:rsidP="001274B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74B7" w:rsidRDefault="001274B7" w:rsidP="001274B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6A41" w:rsidRPr="001274B7" w:rsidRDefault="003C098E" w:rsidP="001274B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4B7">
              <w:rPr>
                <w:rFonts w:ascii="Times New Roman" w:hAnsi="Times New Roman"/>
                <w:sz w:val="28"/>
                <w:szCs w:val="28"/>
              </w:rPr>
              <w:t>ВЫВОДЫ ПО ПЕРВОЙ ГЛАВЕ</w:t>
            </w:r>
          </w:p>
          <w:p w:rsidR="003C098E" w:rsidRPr="007944FC" w:rsidRDefault="003C098E" w:rsidP="003C098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6A41" w:rsidRPr="007944FC" w:rsidRDefault="00416A41" w:rsidP="00FE7CC5">
            <w:pPr>
              <w:spacing w:after="0" w:line="36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Особенностями современной образовательной политики в сфере образования, в том числе и дошкольного образования, являются:</w:t>
            </w:r>
          </w:p>
          <w:p w:rsidR="00416A41" w:rsidRPr="007944FC" w:rsidRDefault="00416A41" w:rsidP="00FE7CC5">
            <w:pPr>
              <w:numPr>
                <w:ilvl w:val="0"/>
                <w:numId w:val="19"/>
              </w:numPr>
              <w:tabs>
                <w:tab w:val="clear" w:pos="1270"/>
                <w:tab w:val="num" w:pos="0"/>
              </w:tabs>
              <w:spacing w:after="0" w:line="360" w:lineRule="auto"/>
              <w:ind w:left="0"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реализация требований Федерального закона «Об образовании в Российской Федерации» к качеству образования на всех его уровнях,</w:t>
            </w:r>
          </w:p>
          <w:p w:rsidR="00416A41" w:rsidRPr="007944FC" w:rsidRDefault="00416A41" w:rsidP="00FE7CC5">
            <w:pPr>
              <w:numPr>
                <w:ilvl w:val="0"/>
                <w:numId w:val="19"/>
              </w:numPr>
              <w:tabs>
                <w:tab w:val="clear" w:pos="1270"/>
                <w:tab w:val="num" w:pos="0"/>
              </w:tabs>
              <w:spacing w:after="0" w:line="360" w:lineRule="auto"/>
              <w:ind w:left="0"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 xml:space="preserve"> требования Федерального государственного образовательного стандарта к структуре основной образовательной программы ДОУ,</w:t>
            </w:r>
          </w:p>
          <w:p w:rsidR="00416A41" w:rsidRPr="007944FC" w:rsidRDefault="00416A41" w:rsidP="00FE7CC5">
            <w:pPr>
              <w:numPr>
                <w:ilvl w:val="0"/>
                <w:numId w:val="19"/>
              </w:numPr>
              <w:tabs>
                <w:tab w:val="clear" w:pos="1270"/>
                <w:tab w:val="num" w:pos="0"/>
              </w:tabs>
              <w:spacing w:after="0" w:line="360" w:lineRule="auto"/>
              <w:ind w:left="0"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требования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учитель).</w:t>
            </w:r>
          </w:p>
          <w:p w:rsidR="00F37616" w:rsidRDefault="00416A41" w:rsidP="00F37616">
            <w:pPr>
              <w:spacing w:after="0" w:line="36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FC">
              <w:rPr>
                <w:rFonts w:ascii="Times New Roman" w:hAnsi="Times New Roman"/>
                <w:sz w:val="28"/>
                <w:szCs w:val="28"/>
              </w:rPr>
              <w:t>Реализация всех выше перечисленных требований невозможна без управления процессами модернизации в системе дошкольного образования. Одним из основных направлений управления сегодня является управление проектированием основной образовательной программы ДОУ. В системе такого управления должны быть отобраны наиболее эффективные технологии привлечения педагогов к п</w:t>
            </w:r>
            <w:r w:rsidR="00F37616">
              <w:rPr>
                <w:rFonts w:ascii="Times New Roman" w:hAnsi="Times New Roman"/>
                <w:sz w:val="28"/>
                <w:szCs w:val="28"/>
              </w:rPr>
              <w:t>роцессу проектирования ООП ДОУ.</w:t>
            </w:r>
            <w:r w:rsidRPr="007944FC">
              <w:rPr>
                <w:rFonts w:ascii="Times New Roman" w:hAnsi="Times New Roman"/>
                <w:sz w:val="28"/>
                <w:szCs w:val="28"/>
              </w:rPr>
              <w:t xml:space="preserve"> Описанию использования технологий привлечения педагогов к проектированию ООП ДОУ посвящена практическая часть нашего исследования</w:t>
            </w:r>
            <w:r w:rsidR="00F3761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7616" w:rsidRDefault="00F37616" w:rsidP="00F37616">
            <w:pPr>
              <w:spacing w:after="0" w:line="36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7616" w:rsidRDefault="00F37616" w:rsidP="00F37616">
            <w:pPr>
              <w:spacing w:after="0" w:line="36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7616" w:rsidRDefault="00F37616" w:rsidP="00F37616">
            <w:pPr>
              <w:spacing w:after="0" w:line="360" w:lineRule="auto"/>
              <w:ind w:firstLine="5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7616" w:rsidRPr="007944FC" w:rsidRDefault="00F37616" w:rsidP="00F3761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470E" w:rsidRDefault="007D470E" w:rsidP="00F3761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470E" w:rsidRDefault="007D470E" w:rsidP="00F3761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470E" w:rsidRDefault="007D470E" w:rsidP="00F3761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470E" w:rsidRDefault="007D470E" w:rsidP="00F3761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566F" w:rsidRPr="007944FC" w:rsidRDefault="00C67277" w:rsidP="00C67277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ГЛАВА 2. ПРАКТИКА РЕАЛИЗАЦИИ ТЕХНОЛОГИИ</w:t>
      </w:r>
      <w:r w:rsidR="00F376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ПРИВЛЕЧЕНИЯ ПЕДАГОГОВ </w:t>
      </w:r>
      <w:r w:rsidR="00F37616">
        <w:rPr>
          <w:rFonts w:ascii="Times New Roman" w:hAnsi="Times New Roman"/>
          <w:b/>
          <w:sz w:val="28"/>
          <w:szCs w:val="28"/>
        </w:rPr>
        <w:t>МБДОУ «ДС №17 «У</w:t>
      </w:r>
      <w:r>
        <w:rPr>
          <w:rFonts w:ascii="Times New Roman" w:hAnsi="Times New Roman"/>
          <w:b/>
          <w:sz w:val="28"/>
          <w:szCs w:val="28"/>
        </w:rPr>
        <w:t>ЛЫБКА</w:t>
      </w:r>
      <w:r w:rsidR="00F37616">
        <w:rPr>
          <w:rFonts w:ascii="Times New Roman" w:hAnsi="Times New Roman"/>
          <w:b/>
          <w:sz w:val="28"/>
          <w:szCs w:val="28"/>
        </w:rPr>
        <w:t>» г. Т</w:t>
      </w:r>
      <w:r>
        <w:rPr>
          <w:rFonts w:ascii="Times New Roman" w:hAnsi="Times New Roman"/>
          <w:b/>
          <w:sz w:val="28"/>
          <w:szCs w:val="28"/>
        </w:rPr>
        <w:t>РЕХГОРНОГО</w:t>
      </w:r>
      <w:r w:rsidR="00F376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 РАЗРАБОТКЕ ОСНОВНОЙ ОБРАЗОВАТЕЛЬНОЙ ПРОГРАММЫ </w:t>
      </w:r>
      <w:r w:rsidR="007A566F" w:rsidRPr="007944FC">
        <w:rPr>
          <w:rFonts w:ascii="Times New Roman" w:hAnsi="Times New Roman"/>
          <w:b/>
          <w:sz w:val="28"/>
          <w:szCs w:val="28"/>
        </w:rPr>
        <w:t>ДОУ</w:t>
      </w:r>
    </w:p>
    <w:p w:rsidR="007A566F" w:rsidRDefault="007A566F" w:rsidP="00B67150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67277" w:rsidRPr="007944FC" w:rsidRDefault="00C67277" w:rsidP="00B67150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7A566F" w:rsidRPr="001274B7" w:rsidRDefault="007A566F" w:rsidP="00C67277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  <w:r w:rsidRPr="001274B7">
        <w:rPr>
          <w:rFonts w:ascii="Times New Roman" w:hAnsi="Times New Roman"/>
          <w:iCs/>
          <w:sz w:val="28"/>
          <w:szCs w:val="28"/>
        </w:rPr>
        <w:t xml:space="preserve">2.1 </w:t>
      </w:r>
      <w:r w:rsidR="00C67277" w:rsidRPr="001274B7">
        <w:rPr>
          <w:rFonts w:ascii="Times New Roman" w:hAnsi="Times New Roman"/>
          <w:iCs/>
          <w:sz w:val="28"/>
          <w:szCs w:val="28"/>
        </w:rPr>
        <w:t xml:space="preserve">НОРМАТИВНО-ПРАВОВЫЕ ОСНОВЫ ПРИВЛЕЧЕНИЯ ПЕДАГОГОВ К ПРОЕКТИРОВАНИЮ ОСНОВНОЙ ОБРАЗОВАТЕЛЬНОЙ ПРОГРАММЫ </w:t>
      </w:r>
      <w:r w:rsidRPr="001274B7">
        <w:rPr>
          <w:rFonts w:ascii="Times New Roman" w:hAnsi="Times New Roman"/>
          <w:iCs/>
          <w:sz w:val="28"/>
          <w:szCs w:val="28"/>
        </w:rPr>
        <w:t>ДОУ</w:t>
      </w:r>
    </w:p>
    <w:p w:rsidR="007A566F" w:rsidRPr="007944FC" w:rsidRDefault="007A566F" w:rsidP="00B67150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7A566F" w:rsidRPr="007944FC" w:rsidRDefault="007A566F" w:rsidP="00B67150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944FC">
        <w:rPr>
          <w:rFonts w:ascii="Times New Roman" w:hAnsi="Times New Roman"/>
          <w:iCs/>
          <w:sz w:val="28"/>
          <w:szCs w:val="28"/>
        </w:rPr>
        <w:t>Анализ трудностей при планировании и реализации основных аспектов образовательной работы в соответствии с введением ФГОС ДО показал:</w:t>
      </w:r>
    </w:p>
    <w:p w:rsidR="007A566F" w:rsidRPr="007944FC" w:rsidRDefault="007A566F" w:rsidP="00B67150">
      <w:pPr>
        <w:pStyle w:val="11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7944FC">
        <w:rPr>
          <w:rFonts w:ascii="Times New Roman" w:hAnsi="Times New Roman" w:cs="Times New Roman"/>
          <w:iCs/>
          <w:color w:val="auto"/>
          <w:sz w:val="28"/>
          <w:szCs w:val="28"/>
        </w:rPr>
        <w:t>«растерянность» методической службы разных уровней;</w:t>
      </w:r>
    </w:p>
    <w:p w:rsidR="007A566F" w:rsidRPr="007944FC" w:rsidRDefault="007A566F" w:rsidP="00B67150">
      <w:pPr>
        <w:pStyle w:val="11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7944FC">
        <w:rPr>
          <w:rFonts w:ascii="Times New Roman" w:hAnsi="Times New Roman" w:cs="Times New Roman"/>
          <w:iCs/>
          <w:color w:val="auto"/>
          <w:sz w:val="28"/>
          <w:szCs w:val="28"/>
        </w:rPr>
        <w:t>неготовность педагогов отказаться от организованных форм образовательной работы, тяготение к учебно-дисциплинарной модели;</w:t>
      </w:r>
    </w:p>
    <w:p w:rsidR="007A566F" w:rsidRPr="007944FC" w:rsidRDefault="007A566F" w:rsidP="00B67150">
      <w:pPr>
        <w:pStyle w:val="11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7944FC">
        <w:rPr>
          <w:rFonts w:ascii="Times New Roman" w:hAnsi="Times New Roman" w:cs="Times New Roman"/>
          <w:iCs/>
          <w:color w:val="auto"/>
          <w:sz w:val="28"/>
          <w:szCs w:val="28"/>
        </w:rPr>
        <w:t>недостаточную подготовленность самих педагогов и/или нежелание воспитателей (особенно с большим стажем работы) принимать перемены и перестаивать свою работу в соответствии с новыми требованиями, преодолевать сложившиеся ранее стереотипы;</w:t>
      </w:r>
    </w:p>
    <w:p w:rsidR="007A566F" w:rsidRPr="007944FC" w:rsidRDefault="007A566F" w:rsidP="00B67150">
      <w:pPr>
        <w:pStyle w:val="11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7944FC">
        <w:rPr>
          <w:rFonts w:ascii="Times New Roman" w:hAnsi="Times New Roman" w:cs="Times New Roman"/>
          <w:iCs/>
          <w:color w:val="auto"/>
          <w:sz w:val="28"/>
          <w:szCs w:val="28"/>
        </w:rPr>
        <w:t>непонимание необходимости перемен;</w:t>
      </w:r>
    </w:p>
    <w:p w:rsidR="007A566F" w:rsidRPr="007944FC" w:rsidRDefault="007A566F" w:rsidP="00B67150">
      <w:pPr>
        <w:pStyle w:val="11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7944FC">
        <w:rPr>
          <w:rFonts w:ascii="Times New Roman" w:hAnsi="Times New Roman" w:cs="Times New Roman"/>
          <w:iCs/>
          <w:color w:val="auto"/>
          <w:sz w:val="28"/>
          <w:szCs w:val="28"/>
        </w:rPr>
        <w:t>растерянность практических работников в связи с отсутствием реестра программ, соответствующих ФГОС ДО;</w:t>
      </w:r>
    </w:p>
    <w:p w:rsidR="007A566F" w:rsidRPr="007944FC" w:rsidRDefault="007A566F" w:rsidP="00B67150">
      <w:pPr>
        <w:pStyle w:val="11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7944FC">
        <w:rPr>
          <w:rFonts w:ascii="Times New Roman" w:hAnsi="Times New Roman" w:cs="Times New Roman"/>
          <w:iCs/>
          <w:color w:val="auto"/>
          <w:sz w:val="28"/>
          <w:szCs w:val="28"/>
        </w:rPr>
        <w:t>опасение возврата к единой примерной программе (хотя в Стандарте говорится о вариативности программ).</w:t>
      </w:r>
    </w:p>
    <w:p w:rsidR="007A566F" w:rsidRPr="007944FC" w:rsidRDefault="007A566F" w:rsidP="00B67150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944FC">
        <w:rPr>
          <w:rFonts w:ascii="Times New Roman" w:hAnsi="Times New Roman"/>
          <w:iCs/>
          <w:sz w:val="28"/>
          <w:szCs w:val="28"/>
        </w:rPr>
        <w:t xml:space="preserve">Педагоги ожидают неприятие родителями основных положений Стандарта, с их точки зрения, снижающие уровень подготовки детей к школе. Однако во ФГОС ДО прописана ориентировка на развитие мотивационной готовности к обучению, формирование любознательности, ответственности, </w:t>
      </w:r>
      <w:r w:rsidRPr="007944FC">
        <w:rPr>
          <w:rFonts w:ascii="Times New Roman" w:hAnsi="Times New Roman"/>
          <w:iCs/>
          <w:sz w:val="28"/>
          <w:szCs w:val="28"/>
        </w:rPr>
        <w:lastRenderedPageBreak/>
        <w:t>самостоятельности, коммуникативных навыков, что позволяет ребенку осуществить безболезненный переход на уровень школьного образования.</w:t>
      </w:r>
    </w:p>
    <w:p w:rsidR="007A566F" w:rsidRPr="007944FC" w:rsidRDefault="007A566F" w:rsidP="00DB5D8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4FC">
        <w:rPr>
          <w:rFonts w:ascii="Times New Roman" w:hAnsi="Times New Roman"/>
          <w:sz w:val="28"/>
          <w:szCs w:val="28"/>
          <w:lang w:eastAsia="ru-RU"/>
        </w:rPr>
        <w:t>Формирование профессиональной компетенции педагогов можно представить как сложный процесс, в котором различные умения и навыки формируются на различных стадиях.</w:t>
      </w:r>
    </w:p>
    <w:p w:rsidR="007A566F" w:rsidRPr="007944FC" w:rsidRDefault="007A566F" w:rsidP="00D83E26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4FC">
        <w:rPr>
          <w:rFonts w:ascii="Times New Roman" w:hAnsi="Times New Roman"/>
          <w:sz w:val="28"/>
          <w:szCs w:val="28"/>
          <w:lang w:eastAsia="ru-RU"/>
        </w:rPr>
        <w:t>Наиболее обоснованным представляется определение понятия «профессиональная ком</w:t>
      </w:r>
      <w:r w:rsidR="00F37616">
        <w:rPr>
          <w:rFonts w:ascii="Times New Roman" w:hAnsi="Times New Roman"/>
          <w:sz w:val="28"/>
          <w:szCs w:val="28"/>
          <w:lang w:eastAsia="ru-RU"/>
        </w:rPr>
        <w:t>петентность», предложенное Т.Г.</w:t>
      </w:r>
      <w:r w:rsidRPr="007944FC">
        <w:rPr>
          <w:rFonts w:ascii="Times New Roman" w:hAnsi="Times New Roman"/>
          <w:sz w:val="28"/>
          <w:szCs w:val="28"/>
          <w:lang w:eastAsia="ru-RU"/>
        </w:rPr>
        <w:t>Браже. Он обозначает, что «профессиональная компетентность определяется как многофакторное явление, включающее в себя систему знаний и умений учителя, его ценностные ориентации, мотивы деятельности, интегрированные показатели культуры (речь, стиль, общение, отношение к себе и своей деятельности, к смежным областям знаний)» .</w:t>
      </w:r>
    </w:p>
    <w:p w:rsidR="007A566F" w:rsidRPr="007944FC" w:rsidRDefault="007A566F" w:rsidP="00B6715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4FC">
        <w:rPr>
          <w:rFonts w:ascii="Times New Roman" w:hAnsi="Times New Roman"/>
          <w:sz w:val="28"/>
          <w:szCs w:val="28"/>
          <w:lang w:eastAsia="ru-RU"/>
        </w:rPr>
        <w:t>В. И. Андреев предлагает включить в профессионально-педагогическую компетентность педагога знание базовых понятий; закономерностей учебного процесса и дидактических принципов; современных теорий и технологий обучения; требований к подготовке и эффективному проведению различных форм организации обучения; основных образовательных и воспитательных систем и теорий; методологии и методологических принципов обучения; методов педагогического исследования.</w:t>
      </w:r>
    </w:p>
    <w:p w:rsidR="007A566F" w:rsidRPr="007944FC" w:rsidRDefault="007A566F" w:rsidP="00B6715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4FC">
        <w:rPr>
          <w:rFonts w:ascii="Times New Roman" w:hAnsi="Times New Roman"/>
          <w:sz w:val="28"/>
          <w:szCs w:val="28"/>
          <w:lang w:eastAsia="ru-RU"/>
        </w:rPr>
        <w:t>В период развития общества требования, предъявляемые к любой форме общественной деятельности, неизменно связаны с профессиональной компетентностью воспитателя ДОУ.</w:t>
      </w:r>
    </w:p>
    <w:p w:rsidR="007A566F" w:rsidRPr="007944FC" w:rsidRDefault="007A566F" w:rsidP="00D83E26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944FC">
        <w:rPr>
          <w:rFonts w:ascii="Times New Roman" w:hAnsi="Times New Roman"/>
          <w:iCs/>
          <w:sz w:val="28"/>
          <w:szCs w:val="28"/>
        </w:rPr>
        <w:t>В качестве основного локального акта, являющегося нормативной основой привлечения педагогов к проектированию ООП  ДО</w:t>
      </w:r>
      <w:r w:rsidR="00F37616">
        <w:rPr>
          <w:rFonts w:ascii="Times New Roman" w:hAnsi="Times New Roman"/>
          <w:iCs/>
          <w:sz w:val="28"/>
          <w:szCs w:val="28"/>
        </w:rPr>
        <w:t>У мы рассматриваем Положение о Т</w:t>
      </w:r>
      <w:r w:rsidRPr="007944FC">
        <w:rPr>
          <w:rFonts w:ascii="Times New Roman" w:hAnsi="Times New Roman"/>
          <w:iCs/>
          <w:sz w:val="28"/>
          <w:szCs w:val="28"/>
        </w:rPr>
        <w:t>ворческой группе по разработке основной образовательной программы.</w:t>
      </w:r>
    </w:p>
    <w:p w:rsidR="007A566F" w:rsidRPr="007944FC" w:rsidRDefault="007A566F" w:rsidP="005354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C098E" w:rsidRDefault="003C098E" w:rsidP="007D47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A566F" w:rsidRPr="007944FC" w:rsidRDefault="007A566F" w:rsidP="007D47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944F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ПОЛОЖЕНИЕ</w:t>
      </w:r>
    </w:p>
    <w:p w:rsidR="007A566F" w:rsidRPr="007944FC" w:rsidRDefault="007A566F" w:rsidP="005354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944FC">
        <w:rPr>
          <w:rFonts w:ascii="Times New Roman" w:hAnsi="Times New Roman"/>
          <w:b/>
          <w:bCs/>
          <w:sz w:val="28"/>
          <w:szCs w:val="28"/>
          <w:lang w:eastAsia="ru-RU"/>
        </w:rPr>
        <w:t>о творческой группе</w:t>
      </w:r>
    </w:p>
    <w:p w:rsidR="007A566F" w:rsidRPr="007944FC" w:rsidRDefault="007A566F" w:rsidP="005354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944FC">
        <w:rPr>
          <w:rFonts w:ascii="Times New Roman" w:hAnsi="Times New Roman"/>
          <w:b/>
          <w:bCs/>
          <w:sz w:val="28"/>
          <w:szCs w:val="28"/>
          <w:lang w:eastAsia="ru-RU"/>
        </w:rPr>
        <w:t>по разработке основной образовательной программы дошкольного образовательного учреждения  с учетом введения ФГОС ДО</w:t>
      </w:r>
    </w:p>
    <w:p w:rsidR="007A566F" w:rsidRPr="007944FC" w:rsidRDefault="007A566F" w:rsidP="005354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944FC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="00F3761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944FC">
        <w:rPr>
          <w:rFonts w:ascii="Times New Roman" w:hAnsi="Times New Roman"/>
          <w:b/>
          <w:bCs/>
          <w:sz w:val="28"/>
          <w:szCs w:val="28"/>
          <w:lang w:eastAsia="ru-RU"/>
        </w:rPr>
        <w:t>МБДОУ «Детский сад №17 «Улыбка»</w:t>
      </w:r>
    </w:p>
    <w:p w:rsidR="007A566F" w:rsidRPr="007944FC" w:rsidRDefault="007A566F" w:rsidP="00D83E26">
      <w:pPr>
        <w:spacing w:after="0" w:line="360" w:lineRule="auto"/>
        <w:ind w:firstLine="55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944FC">
        <w:rPr>
          <w:rFonts w:ascii="Times New Roman" w:hAnsi="Times New Roman"/>
          <w:b/>
          <w:bCs/>
          <w:sz w:val="28"/>
          <w:szCs w:val="28"/>
          <w:lang w:eastAsia="ru-RU"/>
        </w:rPr>
        <w:t>1.Общие положения</w:t>
      </w:r>
    </w:p>
    <w:p w:rsidR="007A566F" w:rsidRPr="007944FC" w:rsidRDefault="007A566F" w:rsidP="00D83E26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4FC">
        <w:rPr>
          <w:rFonts w:ascii="Times New Roman" w:hAnsi="Times New Roman"/>
          <w:sz w:val="28"/>
          <w:szCs w:val="28"/>
          <w:u w:val="single"/>
          <w:lang w:eastAsia="ru-RU"/>
        </w:rPr>
        <w:t>Творческая группа ДОУ</w:t>
      </w:r>
      <w:r w:rsidRPr="007944FC">
        <w:rPr>
          <w:rFonts w:ascii="Times New Roman" w:hAnsi="Times New Roman"/>
          <w:sz w:val="28"/>
          <w:szCs w:val="28"/>
          <w:lang w:eastAsia="ru-RU"/>
        </w:rPr>
        <w:t xml:space="preserve"> – это добровольное профессиональное объединение педагогов, заинтересованных во взаимном творчестве, коллективном сотрудничестве по изучению, разработке, обобщению материалов по разработке основной образовательной программы ДОУ в соответствии с Федеральными государственными образовательными стандартами дошкольного образования.</w:t>
      </w:r>
    </w:p>
    <w:p w:rsidR="007A566F" w:rsidRPr="007944FC" w:rsidRDefault="007A566F" w:rsidP="00D83E26">
      <w:pPr>
        <w:pStyle w:val="11"/>
        <w:numPr>
          <w:ilvl w:val="1"/>
          <w:numId w:val="2"/>
        </w:numPr>
        <w:tabs>
          <w:tab w:val="clear" w:pos="708"/>
          <w:tab w:val="left" w:pos="1701"/>
        </w:tabs>
        <w:suppressAutoHyphens w:val="0"/>
        <w:spacing w:after="0" w:line="360" w:lineRule="auto"/>
        <w:ind w:left="0" w:firstLine="55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44FC">
        <w:rPr>
          <w:rFonts w:ascii="Times New Roman" w:hAnsi="Times New Roman" w:cs="Times New Roman"/>
          <w:color w:val="auto"/>
          <w:sz w:val="28"/>
          <w:szCs w:val="28"/>
        </w:rPr>
        <w:t>Положение разработано в соответствии со ст. 30 Конституции РФ, ст. 10,</w:t>
      </w:r>
      <w:r w:rsidR="00F37616">
        <w:rPr>
          <w:rFonts w:ascii="Times New Roman" w:hAnsi="Times New Roman" w:cs="Times New Roman"/>
          <w:color w:val="auto"/>
          <w:sz w:val="28"/>
          <w:szCs w:val="28"/>
        </w:rPr>
        <w:t xml:space="preserve"> 11, 12, 64 Федерального закона РФ</w:t>
      </w:r>
      <w:r w:rsidRPr="007944FC">
        <w:rPr>
          <w:rFonts w:ascii="Times New Roman" w:hAnsi="Times New Roman" w:cs="Times New Roman"/>
          <w:color w:val="auto"/>
          <w:sz w:val="28"/>
          <w:szCs w:val="28"/>
        </w:rPr>
        <w:t xml:space="preserve"> от 29.12. </w:t>
      </w:r>
      <w:smartTag w:uri="urn:schemas-microsoft-com:office:smarttags" w:element="metricconverter">
        <w:smartTagPr>
          <w:attr w:name="ProductID" w:val="2012 г"/>
        </w:smartTagPr>
        <w:r w:rsidRPr="007944FC">
          <w:rPr>
            <w:rFonts w:ascii="Times New Roman" w:hAnsi="Times New Roman" w:cs="Times New Roman"/>
            <w:color w:val="auto"/>
            <w:sz w:val="28"/>
            <w:szCs w:val="28"/>
          </w:rPr>
          <w:t>2012 г</w:t>
        </w:r>
      </w:smartTag>
      <w:r w:rsidRPr="007944FC">
        <w:rPr>
          <w:rFonts w:ascii="Times New Roman" w:hAnsi="Times New Roman" w:cs="Times New Roman"/>
          <w:color w:val="auto"/>
          <w:sz w:val="28"/>
          <w:szCs w:val="28"/>
        </w:rPr>
        <w:t>. № 273 – ФЗ «Об образовании в Российской Федерации» (с последующими изменениями и дополнениями), Федеральным государственным образовательным стандартом дошкольного образования от 17.10.2013 № 1155.</w:t>
      </w:r>
    </w:p>
    <w:p w:rsidR="007A566F" w:rsidRPr="007944FC" w:rsidRDefault="007A566F" w:rsidP="00D83E26">
      <w:pPr>
        <w:pStyle w:val="11"/>
        <w:tabs>
          <w:tab w:val="clear" w:pos="708"/>
          <w:tab w:val="left" w:pos="1701"/>
        </w:tabs>
        <w:suppressAutoHyphens w:val="0"/>
        <w:spacing w:after="0" w:line="360" w:lineRule="auto"/>
        <w:ind w:left="0" w:firstLine="55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44F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1.2 Рабочая группа в своей деятельности рук</w:t>
      </w:r>
      <w:r w:rsidR="00F3761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оводствуется Конституцией </w:t>
      </w:r>
      <w:r w:rsidRPr="007944F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Российской Федерации, законами и иными нормативными правовыми актами Российской Федерации, региональными и муниципальными нормативными правовыми актами, а также настоящим Положением.</w:t>
      </w:r>
    </w:p>
    <w:p w:rsidR="007A566F" w:rsidRPr="007944FC" w:rsidRDefault="007A566F" w:rsidP="00D83E26">
      <w:pPr>
        <w:pStyle w:val="11"/>
        <w:numPr>
          <w:ilvl w:val="1"/>
          <w:numId w:val="3"/>
        </w:numPr>
        <w:tabs>
          <w:tab w:val="clear" w:pos="708"/>
          <w:tab w:val="left" w:pos="1701"/>
        </w:tabs>
        <w:suppressAutoHyphens w:val="0"/>
        <w:spacing w:after="0" w:line="360" w:lineRule="auto"/>
        <w:ind w:left="0" w:firstLine="55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944F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Основными принципами работы Рабочей группы являются: равноправие его членов, системность, открытость, коллегиальность деятельности, объективность.</w:t>
      </w:r>
    </w:p>
    <w:p w:rsidR="007A566F" w:rsidRPr="007944FC" w:rsidRDefault="007A566F" w:rsidP="00D83E26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4FC">
        <w:rPr>
          <w:rFonts w:ascii="Times New Roman" w:hAnsi="Times New Roman"/>
          <w:b/>
          <w:bCs/>
          <w:sz w:val="28"/>
          <w:szCs w:val="28"/>
          <w:lang w:eastAsia="ru-RU"/>
        </w:rPr>
        <w:t>2. Цели и задачи деятельности творческой группы</w:t>
      </w:r>
    </w:p>
    <w:p w:rsidR="007A566F" w:rsidRPr="007944FC" w:rsidRDefault="007A566F" w:rsidP="00D83E26">
      <w:pPr>
        <w:tabs>
          <w:tab w:val="left" w:pos="1134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4FC">
        <w:rPr>
          <w:rFonts w:ascii="Times New Roman" w:hAnsi="Times New Roman"/>
          <w:sz w:val="28"/>
          <w:szCs w:val="28"/>
          <w:lang w:eastAsia="ru-RU"/>
        </w:rPr>
        <w:t>2.1. Основн</w:t>
      </w:r>
      <w:r w:rsidR="005947B9">
        <w:rPr>
          <w:rFonts w:ascii="Times New Roman" w:hAnsi="Times New Roman"/>
          <w:sz w:val="28"/>
          <w:szCs w:val="28"/>
          <w:lang w:eastAsia="ru-RU"/>
        </w:rPr>
        <w:t>ая цель создания Рабочей группы</w:t>
      </w:r>
      <w:r w:rsidRPr="007944FC">
        <w:rPr>
          <w:rFonts w:ascii="Times New Roman" w:hAnsi="Times New Roman"/>
          <w:sz w:val="28"/>
          <w:szCs w:val="28"/>
          <w:lang w:eastAsia="ru-RU"/>
        </w:rPr>
        <w:t xml:space="preserve"> - создание систем</w:t>
      </w:r>
      <w:r w:rsidR="005947B9">
        <w:rPr>
          <w:rFonts w:ascii="Times New Roman" w:hAnsi="Times New Roman"/>
          <w:sz w:val="28"/>
          <w:szCs w:val="28"/>
          <w:lang w:eastAsia="ru-RU"/>
        </w:rPr>
        <w:t xml:space="preserve">ы методического обеспечения по организации и внедрению </w:t>
      </w:r>
      <w:r w:rsidRPr="007944FC">
        <w:rPr>
          <w:rFonts w:ascii="Times New Roman" w:hAnsi="Times New Roman"/>
          <w:sz w:val="28"/>
          <w:szCs w:val="28"/>
          <w:lang w:eastAsia="ru-RU"/>
        </w:rPr>
        <w:t>ФГОС ДО в МБДОУ «ДС №17 «Улыбка»</w:t>
      </w:r>
      <w:r w:rsidR="005947B9">
        <w:rPr>
          <w:rFonts w:ascii="Times New Roman" w:hAnsi="Times New Roman"/>
          <w:sz w:val="28"/>
          <w:szCs w:val="28"/>
          <w:lang w:eastAsia="ru-RU"/>
        </w:rPr>
        <w:t>.</w:t>
      </w:r>
    </w:p>
    <w:p w:rsidR="007A566F" w:rsidRPr="007944FC" w:rsidRDefault="007A566F" w:rsidP="00D83E26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4FC">
        <w:rPr>
          <w:rFonts w:ascii="Times New Roman" w:hAnsi="Times New Roman"/>
          <w:sz w:val="28"/>
          <w:szCs w:val="28"/>
          <w:lang w:eastAsia="ru-RU"/>
        </w:rPr>
        <w:lastRenderedPageBreak/>
        <w:t>2.2. Для достижения поставленной цели решаются следующие задачи:</w:t>
      </w:r>
    </w:p>
    <w:p w:rsidR="007A566F" w:rsidRPr="007944FC" w:rsidRDefault="007A566F" w:rsidP="00D83E26">
      <w:pPr>
        <w:pStyle w:val="11"/>
        <w:tabs>
          <w:tab w:val="clear" w:pos="708"/>
          <w:tab w:val="left" w:pos="0"/>
          <w:tab w:val="left" w:pos="170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944F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составление плана научно-методической деятельности Рабочей группы по подготовке педагогов к внедрению ФГОС ДО в МБДОУ «ДС №17 «Улыбка</w:t>
      </w:r>
      <w:r w:rsidR="005947B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»</w:t>
      </w:r>
      <w:r w:rsidRPr="007944F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7A566F" w:rsidRPr="007944FC" w:rsidRDefault="007A566F" w:rsidP="00D83E26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4FC">
        <w:rPr>
          <w:rFonts w:ascii="Times New Roman" w:hAnsi="Times New Roman"/>
          <w:sz w:val="28"/>
          <w:szCs w:val="28"/>
          <w:lang w:eastAsia="ru-RU"/>
        </w:rPr>
        <w:t>- разрешение в совместной работе профессиональных проблем, трудностей в написании программы, помощь друг другу в овладении иннов</w:t>
      </w:r>
      <w:r w:rsidR="005947B9">
        <w:rPr>
          <w:rFonts w:ascii="Times New Roman" w:hAnsi="Times New Roman"/>
          <w:sz w:val="28"/>
          <w:szCs w:val="28"/>
          <w:lang w:eastAsia="ru-RU"/>
        </w:rPr>
        <w:t>ационными процессами;</w:t>
      </w:r>
    </w:p>
    <w:p w:rsidR="007A566F" w:rsidRPr="007944FC" w:rsidRDefault="007A566F" w:rsidP="00D83E26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4FC">
        <w:rPr>
          <w:rFonts w:ascii="Times New Roman" w:hAnsi="Times New Roman"/>
          <w:sz w:val="28"/>
          <w:szCs w:val="28"/>
          <w:lang w:eastAsia="ru-RU"/>
        </w:rPr>
        <w:t>- подготов</w:t>
      </w:r>
      <w:r w:rsidR="005947B9">
        <w:rPr>
          <w:rFonts w:ascii="Times New Roman" w:hAnsi="Times New Roman"/>
          <w:sz w:val="28"/>
          <w:szCs w:val="28"/>
          <w:lang w:eastAsia="ru-RU"/>
        </w:rPr>
        <w:t>ка педагогов для реализации ООП;</w:t>
      </w:r>
    </w:p>
    <w:p w:rsidR="007A566F" w:rsidRPr="007944FC" w:rsidRDefault="007A566F" w:rsidP="00D83E26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4FC">
        <w:rPr>
          <w:rFonts w:ascii="Times New Roman" w:hAnsi="Times New Roman"/>
          <w:sz w:val="28"/>
          <w:szCs w:val="28"/>
          <w:lang w:eastAsia="ru-RU"/>
        </w:rPr>
        <w:t>- разработка, составление, апробация разделов программы, составление компле</w:t>
      </w:r>
      <w:r w:rsidR="005947B9">
        <w:rPr>
          <w:rFonts w:ascii="Times New Roman" w:hAnsi="Times New Roman"/>
          <w:sz w:val="28"/>
          <w:szCs w:val="28"/>
          <w:lang w:eastAsia="ru-RU"/>
        </w:rPr>
        <w:t>ксно-тематического планирования;</w:t>
      </w:r>
    </w:p>
    <w:p w:rsidR="007A566F" w:rsidRPr="007944FC" w:rsidRDefault="007A566F" w:rsidP="00D83E26">
      <w:pPr>
        <w:pStyle w:val="11"/>
        <w:tabs>
          <w:tab w:val="clear" w:pos="708"/>
          <w:tab w:val="left" w:pos="0"/>
          <w:tab w:val="left" w:pos="170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944F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подготовка предложений по стимулированию деятельности воспитателей и специалистов детского сада</w:t>
      </w:r>
      <w:r w:rsidR="005947B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по реализации введения ФГОС ДО;</w:t>
      </w:r>
    </w:p>
    <w:p w:rsidR="007A566F" w:rsidRPr="007944FC" w:rsidRDefault="007A566F" w:rsidP="00D83E26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4FC">
        <w:rPr>
          <w:rFonts w:ascii="Times New Roman" w:hAnsi="Times New Roman"/>
          <w:sz w:val="28"/>
          <w:szCs w:val="28"/>
          <w:lang w:eastAsia="ru-RU"/>
        </w:rPr>
        <w:t>- включение педагогов МБДОУ в инновационный процесс дошкольного учреждения в различных видах образовательной деятельности.</w:t>
      </w:r>
    </w:p>
    <w:p w:rsidR="007A566F" w:rsidRPr="007944FC" w:rsidRDefault="007A566F" w:rsidP="00D83E26">
      <w:pPr>
        <w:spacing w:after="0" w:line="360" w:lineRule="auto"/>
        <w:ind w:firstLine="55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944FC">
        <w:rPr>
          <w:rFonts w:ascii="Times New Roman" w:hAnsi="Times New Roman"/>
          <w:b/>
          <w:bCs/>
          <w:sz w:val="28"/>
          <w:szCs w:val="28"/>
          <w:lang w:eastAsia="ru-RU"/>
        </w:rPr>
        <w:t>3. Функции рабочей группы</w:t>
      </w:r>
    </w:p>
    <w:p w:rsidR="007A566F" w:rsidRPr="007944FC" w:rsidRDefault="007A566F" w:rsidP="00D83E26">
      <w:pPr>
        <w:tabs>
          <w:tab w:val="left" w:pos="1701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4FC">
        <w:rPr>
          <w:rFonts w:ascii="Times New Roman" w:hAnsi="Times New Roman"/>
          <w:sz w:val="28"/>
          <w:szCs w:val="28"/>
          <w:lang w:eastAsia="ru-RU"/>
        </w:rPr>
        <w:t>Рабочая группа в целях выполнения возложенных на нее задач:</w:t>
      </w:r>
    </w:p>
    <w:p w:rsidR="007A566F" w:rsidRPr="007944FC" w:rsidRDefault="007A566F" w:rsidP="00D83E26">
      <w:pPr>
        <w:pStyle w:val="11"/>
        <w:tabs>
          <w:tab w:val="clear" w:pos="708"/>
          <w:tab w:val="left" w:pos="142"/>
          <w:tab w:val="left" w:pos="170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944F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изучает и анализирует законодательные акты, нормативные документы федерального, регионального, муниципального уровней, регламентирующие вопросы внедрения ФГОС ДО;</w:t>
      </w:r>
    </w:p>
    <w:p w:rsidR="007A566F" w:rsidRPr="007944FC" w:rsidRDefault="007A566F" w:rsidP="00D83E26">
      <w:pPr>
        <w:pStyle w:val="11"/>
        <w:tabs>
          <w:tab w:val="clear" w:pos="708"/>
          <w:tab w:val="left" w:pos="142"/>
          <w:tab w:val="left" w:pos="170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944F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определяет цели и задачи подготовки к внедрению ФГОС ДО;</w:t>
      </w:r>
    </w:p>
    <w:p w:rsidR="007A566F" w:rsidRPr="007944FC" w:rsidRDefault="007A566F" w:rsidP="00D83E26">
      <w:pPr>
        <w:pStyle w:val="11"/>
        <w:tabs>
          <w:tab w:val="clear" w:pos="708"/>
          <w:tab w:val="left" w:pos="142"/>
          <w:tab w:val="left" w:pos="170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944F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принимает участие в разработке нормативных локальных актов об организации перехода на ФГОС ДО;</w:t>
      </w:r>
    </w:p>
    <w:p w:rsidR="007A566F" w:rsidRPr="007944FC" w:rsidRDefault="007A566F" w:rsidP="00D83E26">
      <w:pPr>
        <w:pStyle w:val="11"/>
        <w:tabs>
          <w:tab w:val="clear" w:pos="708"/>
          <w:tab w:val="left" w:pos="142"/>
          <w:tab w:val="left" w:pos="170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944F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периодически информирует педагогический совет о ходе и результатах введения ФГОС ДО;</w:t>
      </w:r>
    </w:p>
    <w:p w:rsidR="007A566F" w:rsidRPr="007944FC" w:rsidRDefault="007A566F" w:rsidP="00D83E26">
      <w:pPr>
        <w:tabs>
          <w:tab w:val="left" w:pos="142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944FC">
        <w:rPr>
          <w:rFonts w:ascii="Times New Roman" w:hAnsi="Times New Roman"/>
          <w:sz w:val="28"/>
          <w:szCs w:val="28"/>
        </w:rPr>
        <w:t xml:space="preserve">изучает, обобщает и распространяет передовой педагогический опыт по внедрению ФГОС в образовательный процесс ДОУ; </w:t>
      </w:r>
    </w:p>
    <w:p w:rsidR="007A566F" w:rsidRPr="007944FC" w:rsidRDefault="007A566F" w:rsidP="00D83E26">
      <w:pPr>
        <w:pStyle w:val="11"/>
        <w:tabs>
          <w:tab w:val="clear" w:pos="708"/>
          <w:tab w:val="left" w:pos="142"/>
          <w:tab w:val="left" w:pos="170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944F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консультирует участников образовательного процесса по проблеме внедрения и реализации ФГОС ДО с целью повы</w:t>
      </w:r>
      <w:r w:rsidR="005947B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шения уровня их компетентности;</w:t>
      </w:r>
    </w:p>
    <w:p w:rsidR="007A566F" w:rsidRPr="007944FC" w:rsidRDefault="007A566F" w:rsidP="00D83E26">
      <w:pPr>
        <w:tabs>
          <w:tab w:val="left" w:pos="142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lastRenderedPageBreak/>
        <w:sym w:font="Symbol" w:char="F02D"/>
      </w:r>
      <w:r w:rsidRPr="007944FC">
        <w:rPr>
          <w:rFonts w:ascii="Times New Roman" w:hAnsi="Times New Roman"/>
          <w:sz w:val="28"/>
          <w:szCs w:val="28"/>
        </w:rPr>
        <w:t xml:space="preserve"> разрабатывает и обсуждает методическое обеспечение всех нововведений в соответствии с утвержденной темой;</w:t>
      </w:r>
    </w:p>
    <w:p w:rsidR="007A566F" w:rsidRPr="007944FC" w:rsidRDefault="007A566F" w:rsidP="00D83E26">
      <w:pPr>
        <w:tabs>
          <w:tab w:val="left" w:pos="142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sym w:font="Symbol" w:char="F02D"/>
      </w:r>
      <w:r w:rsidRPr="007944FC">
        <w:rPr>
          <w:rFonts w:ascii="Times New Roman" w:hAnsi="Times New Roman"/>
          <w:sz w:val="28"/>
          <w:szCs w:val="28"/>
        </w:rPr>
        <w:t xml:space="preserve"> организует изучение и внедрение новых програ</w:t>
      </w:r>
      <w:r w:rsidR="005947B9">
        <w:rPr>
          <w:rFonts w:ascii="Times New Roman" w:hAnsi="Times New Roman"/>
          <w:sz w:val="28"/>
          <w:szCs w:val="28"/>
        </w:rPr>
        <w:t>мм и педагогических технологий;</w:t>
      </w:r>
    </w:p>
    <w:p w:rsidR="007A566F" w:rsidRPr="007944FC" w:rsidRDefault="007A566F" w:rsidP="00D83E26">
      <w:pPr>
        <w:tabs>
          <w:tab w:val="left" w:pos="142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sym w:font="Symbol" w:char="F02D"/>
      </w:r>
      <w:r w:rsidRPr="007944FC">
        <w:rPr>
          <w:rFonts w:ascii="Times New Roman" w:hAnsi="Times New Roman"/>
          <w:sz w:val="28"/>
          <w:szCs w:val="28"/>
        </w:rPr>
        <w:t xml:space="preserve"> осуществляет внедрение в педагогическую практику новых ид</w:t>
      </w:r>
      <w:r w:rsidR="005947B9">
        <w:rPr>
          <w:rFonts w:ascii="Times New Roman" w:hAnsi="Times New Roman"/>
          <w:sz w:val="28"/>
          <w:szCs w:val="28"/>
        </w:rPr>
        <w:t>ей и педагогических технологий;</w:t>
      </w:r>
    </w:p>
    <w:p w:rsidR="007A566F" w:rsidRPr="007944FC" w:rsidRDefault="007A566F" w:rsidP="00D83E26">
      <w:pPr>
        <w:tabs>
          <w:tab w:val="left" w:pos="142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sym w:font="Symbol" w:char="F02D"/>
      </w:r>
      <w:r w:rsidRPr="007944FC">
        <w:rPr>
          <w:rFonts w:ascii="Times New Roman" w:hAnsi="Times New Roman"/>
          <w:sz w:val="28"/>
          <w:szCs w:val="28"/>
        </w:rPr>
        <w:t xml:space="preserve"> оформляет и накапливает документацию, материалы по внедрению нововведений.</w:t>
      </w:r>
    </w:p>
    <w:p w:rsidR="007A566F" w:rsidRPr="007944FC" w:rsidRDefault="007A566F" w:rsidP="00D83E26">
      <w:pPr>
        <w:pStyle w:val="11"/>
        <w:tabs>
          <w:tab w:val="clear" w:pos="708"/>
          <w:tab w:val="left" w:pos="142"/>
          <w:tab w:val="left" w:pos="170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944F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информирует родителей (законных представителей) о подготовке к введению и порядке перехода на ФГОС дошкольного образования через наглядную информацию, сайт МБДОУ «ДС №17 «Улыбка», проведение родительских собраний;</w:t>
      </w:r>
    </w:p>
    <w:p w:rsidR="007A566F" w:rsidRPr="007944FC" w:rsidRDefault="007A566F" w:rsidP="00D83E26">
      <w:pPr>
        <w:pStyle w:val="11"/>
        <w:tabs>
          <w:tab w:val="clear" w:pos="708"/>
          <w:tab w:val="left" w:pos="142"/>
          <w:tab w:val="left" w:pos="170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944F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принимает участие в подготовке публичной отчетности о ходе и результатах введения ФГОС ДО;</w:t>
      </w:r>
    </w:p>
    <w:p w:rsidR="007A566F" w:rsidRPr="007944FC" w:rsidRDefault="005947B9" w:rsidP="00D83E26">
      <w:pPr>
        <w:pStyle w:val="11"/>
        <w:tabs>
          <w:tab w:val="clear" w:pos="708"/>
          <w:tab w:val="left" w:pos="142"/>
          <w:tab w:val="left" w:pos="170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принимает участие </w:t>
      </w:r>
      <w:r w:rsidR="007A566F" w:rsidRPr="007944F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разрешении конфликтов при внедрении ФГОС ДО;</w:t>
      </w:r>
    </w:p>
    <w:p w:rsidR="007A566F" w:rsidRPr="007944FC" w:rsidRDefault="007A566F" w:rsidP="00D83E26">
      <w:pPr>
        <w:pStyle w:val="11"/>
        <w:tabs>
          <w:tab w:val="left" w:pos="1701"/>
        </w:tabs>
        <w:spacing w:after="0" w:line="360" w:lineRule="auto"/>
        <w:ind w:left="567" w:firstLine="550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7944FC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4. Состав Рабочей группы и организация деятельности</w:t>
      </w:r>
    </w:p>
    <w:p w:rsidR="007A566F" w:rsidRPr="007944FC" w:rsidRDefault="007A566F" w:rsidP="00D83E26">
      <w:pPr>
        <w:pStyle w:val="11"/>
        <w:tabs>
          <w:tab w:val="clear" w:pos="708"/>
          <w:tab w:val="left" w:pos="0"/>
          <w:tab w:val="left" w:pos="170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944F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4.1. Рабочая группа создается из числа наиболее компетентных и квалифицированных педагогов, администрации МБДОУ «ДС №17 «Улыбка»;</w:t>
      </w:r>
    </w:p>
    <w:p w:rsidR="007A566F" w:rsidRPr="007944FC" w:rsidRDefault="007A566F" w:rsidP="00D83E26">
      <w:pPr>
        <w:pStyle w:val="11"/>
        <w:tabs>
          <w:tab w:val="clear" w:pos="708"/>
          <w:tab w:val="left" w:pos="0"/>
          <w:tab w:val="left" w:pos="1134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944F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4.2. В состав Рабочей группы входят: руководитель, заместитель руководителя, секретарь и члены Рабочей группы. Количественный и списочный состав Рабочей группы определяется приказом руководителя учреждения.</w:t>
      </w:r>
    </w:p>
    <w:p w:rsidR="007A566F" w:rsidRPr="007944FC" w:rsidRDefault="007A566F" w:rsidP="00D83E26">
      <w:pPr>
        <w:pStyle w:val="11"/>
        <w:tabs>
          <w:tab w:val="clear" w:pos="708"/>
          <w:tab w:val="left" w:pos="0"/>
          <w:tab w:val="left" w:pos="1134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44FC">
        <w:rPr>
          <w:rFonts w:ascii="Times New Roman" w:hAnsi="Times New Roman" w:cs="Times New Roman"/>
          <w:color w:val="auto"/>
          <w:sz w:val="28"/>
          <w:szCs w:val="28"/>
        </w:rPr>
        <w:t>4.3. Руководитель Рабочей группы:</w:t>
      </w:r>
    </w:p>
    <w:p w:rsidR="007A566F" w:rsidRPr="007944FC" w:rsidRDefault="007A566F" w:rsidP="00D83E26">
      <w:pPr>
        <w:pStyle w:val="11"/>
        <w:tabs>
          <w:tab w:val="clear" w:pos="708"/>
          <w:tab w:val="left" w:pos="0"/>
          <w:tab w:val="left" w:pos="1134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44FC">
        <w:rPr>
          <w:rFonts w:ascii="Times New Roman" w:hAnsi="Times New Roman" w:cs="Times New Roman"/>
          <w:color w:val="auto"/>
          <w:sz w:val="28"/>
          <w:szCs w:val="28"/>
        </w:rPr>
        <w:t>- открывает, ведет заседания группы и осуществляет подсчет результатов голосования;</w:t>
      </w:r>
    </w:p>
    <w:p w:rsidR="007A566F" w:rsidRPr="007944FC" w:rsidRDefault="007A566F" w:rsidP="00D83E26">
      <w:pPr>
        <w:pStyle w:val="11"/>
        <w:tabs>
          <w:tab w:val="clear" w:pos="708"/>
          <w:tab w:val="left" w:pos="0"/>
          <w:tab w:val="left" w:pos="1134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44FC">
        <w:rPr>
          <w:rFonts w:ascii="Times New Roman" w:hAnsi="Times New Roman" w:cs="Times New Roman"/>
          <w:color w:val="auto"/>
          <w:sz w:val="28"/>
          <w:szCs w:val="28"/>
        </w:rPr>
        <w:t>- подписывает от имени и по поручению группы запросы, письма;</w:t>
      </w:r>
    </w:p>
    <w:p w:rsidR="007A566F" w:rsidRPr="007944FC" w:rsidRDefault="007A566F" w:rsidP="00D83E26">
      <w:pPr>
        <w:pStyle w:val="11"/>
        <w:tabs>
          <w:tab w:val="clear" w:pos="708"/>
          <w:tab w:val="left" w:pos="0"/>
          <w:tab w:val="left" w:pos="1134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44FC">
        <w:rPr>
          <w:rFonts w:ascii="Times New Roman" w:hAnsi="Times New Roman" w:cs="Times New Roman"/>
          <w:color w:val="auto"/>
          <w:sz w:val="28"/>
          <w:szCs w:val="28"/>
        </w:rPr>
        <w:t>- о результатах работы группы отчитывается на Педагогических советах.</w:t>
      </w:r>
    </w:p>
    <w:p w:rsidR="007A566F" w:rsidRPr="007944FC" w:rsidRDefault="007A566F" w:rsidP="00D83E26">
      <w:pPr>
        <w:pStyle w:val="11"/>
        <w:tabs>
          <w:tab w:val="clear" w:pos="708"/>
          <w:tab w:val="left" w:pos="0"/>
          <w:tab w:val="left" w:pos="1134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44FC">
        <w:rPr>
          <w:rFonts w:ascii="Times New Roman" w:hAnsi="Times New Roman" w:cs="Times New Roman"/>
          <w:color w:val="auto"/>
          <w:sz w:val="28"/>
          <w:szCs w:val="28"/>
        </w:rPr>
        <w:lastRenderedPageBreak/>
        <w:t>4.4. На первом заседании Рабочая группа избирает секретаря. Секретарь ведет протоколы заседаний Рабочей группы, которые подписываются всеми членами группы. Нумерация протоколов ведется с начала учебного года. Протоколы носят открытый характер и доступны для ознакомления.</w:t>
      </w:r>
    </w:p>
    <w:p w:rsidR="007A566F" w:rsidRPr="007944FC" w:rsidRDefault="007A566F" w:rsidP="00D83E26">
      <w:pPr>
        <w:shd w:val="clear" w:color="auto" w:fill="FFFFFF"/>
        <w:tabs>
          <w:tab w:val="left" w:pos="0"/>
          <w:tab w:val="left" w:pos="1701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4FC">
        <w:rPr>
          <w:rFonts w:ascii="Times New Roman" w:hAnsi="Times New Roman"/>
          <w:sz w:val="28"/>
          <w:szCs w:val="28"/>
          <w:lang w:eastAsia="ru-RU"/>
        </w:rPr>
        <w:t>4.5. Члены Рабочей группы обязаны:</w:t>
      </w:r>
    </w:p>
    <w:p w:rsidR="007A566F" w:rsidRPr="007944FC" w:rsidRDefault="007A566F" w:rsidP="00D83E26">
      <w:pPr>
        <w:shd w:val="clear" w:color="auto" w:fill="FFFFFF"/>
        <w:tabs>
          <w:tab w:val="left" w:pos="0"/>
          <w:tab w:val="left" w:pos="1701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4FC">
        <w:rPr>
          <w:rFonts w:ascii="Times New Roman" w:hAnsi="Times New Roman"/>
          <w:sz w:val="28"/>
          <w:szCs w:val="28"/>
          <w:lang w:eastAsia="ru-RU"/>
        </w:rPr>
        <w:t>- присутствовать на заседаниях;</w:t>
      </w:r>
    </w:p>
    <w:p w:rsidR="007A566F" w:rsidRPr="007944FC" w:rsidRDefault="007A566F" w:rsidP="00D83E26">
      <w:pPr>
        <w:shd w:val="clear" w:color="auto" w:fill="FFFFFF"/>
        <w:tabs>
          <w:tab w:val="left" w:pos="0"/>
          <w:tab w:val="left" w:pos="1701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4FC">
        <w:rPr>
          <w:rFonts w:ascii="Times New Roman" w:hAnsi="Times New Roman"/>
          <w:sz w:val="28"/>
          <w:szCs w:val="28"/>
          <w:lang w:eastAsia="ru-RU"/>
        </w:rPr>
        <w:t>- голосовать по обсуждаемым вопросам;</w:t>
      </w:r>
    </w:p>
    <w:p w:rsidR="007A566F" w:rsidRPr="007944FC" w:rsidRDefault="007A566F" w:rsidP="00D83E26">
      <w:pPr>
        <w:shd w:val="clear" w:color="auto" w:fill="FFFFFF"/>
        <w:tabs>
          <w:tab w:val="left" w:pos="0"/>
          <w:tab w:val="left" w:pos="1701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4FC">
        <w:rPr>
          <w:rFonts w:ascii="Times New Roman" w:hAnsi="Times New Roman"/>
          <w:sz w:val="28"/>
          <w:szCs w:val="28"/>
          <w:lang w:eastAsia="ru-RU"/>
        </w:rPr>
        <w:t>- исполнять поручения, в соответствии с решениями Рабочей группы.</w:t>
      </w:r>
    </w:p>
    <w:p w:rsidR="007A566F" w:rsidRPr="007944FC" w:rsidRDefault="007A566F" w:rsidP="00D83E26">
      <w:pPr>
        <w:shd w:val="clear" w:color="auto" w:fill="FFFFFF"/>
        <w:tabs>
          <w:tab w:val="left" w:pos="0"/>
          <w:tab w:val="left" w:pos="1701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4FC">
        <w:rPr>
          <w:rFonts w:ascii="Times New Roman" w:hAnsi="Times New Roman"/>
          <w:sz w:val="28"/>
          <w:szCs w:val="28"/>
          <w:lang w:eastAsia="ru-RU"/>
        </w:rPr>
        <w:t>4.6. Члены Рабочей группы имеют право:</w:t>
      </w:r>
    </w:p>
    <w:p w:rsidR="007A566F" w:rsidRPr="007944FC" w:rsidRDefault="007A566F" w:rsidP="00D83E26">
      <w:pPr>
        <w:shd w:val="clear" w:color="auto" w:fill="FFFFFF"/>
        <w:tabs>
          <w:tab w:val="left" w:pos="0"/>
          <w:tab w:val="left" w:pos="1701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t>- знакомиться с материалами и документами, поступающими в группу;</w:t>
      </w:r>
    </w:p>
    <w:p w:rsidR="007A566F" w:rsidRPr="007944FC" w:rsidRDefault="007A566F" w:rsidP="00D83E26">
      <w:pPr>
        <w:shd w:val="clear" w:color="auto" w:fill="FFFFFF"/>
        <w:tabs>
          <w:tab w:val="left" w:pos="0"/>
          <w:tab w:val="left" w:pos="1701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7A566F" w:rsidRPr="007944FC" w:rsidRDefault="007A566F" w:rsidP="00D83E26">
      <w:pPr>
        <w:shd w:val="clear" w:color="auto" w:fill="FFFFFF"/>
        <w:tabs>
          <w:tab w:val="left" w:pos="0"/>
          <w:tab w:val="left" w:pos="1701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4FC">
        <w:rPr>
          <w:rFonts w:ascii="Times New Roman" w:hAnsi="Times New Roman"/>
          <w:sz w:val="28"/>
          <w:szCs w:val="28"/>
          <w:lang w:eastAsia="ru-RU"/>
        </w:rPr>
        <w:t>- в письменном виде высказывать особые мнения;</w:t>
      </w:r>
    </w:p>
    <w:p w:rsidR="007A566F" w:rsidRPr="007944FC" w:rsidRDefault="007A566F" w:rsidP="00D83E26">
      <w:pPr>
        <w:shd w:val="clear" w:color="auto" w:fill="FFFFFF"/>
        <w:tabs>
          <w:tab w:val="left" w:pos="0"/>
          <w:tab w:val="left" w:pos="1701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4FC">
        <w:rPr>
          <w:rFonts w:ascii="Times New Roman" w:hAnsi="Times New Roman"/>
          <w:sz w:val="28"/>
          <w:szCs w:val="28"/>
          <w:lang w:eastAsia="ru-RU"/>
        </w:rPr>
        <w:t>- ставить на голосование предлагаемые ими вопросы.</w:t>
      </w:r>
    </w:p>
    <w:p w:rsidR="007A566F" w:rsidRPr="007944FC" w:rsidRDefault="007A566F" w:rsidP="00D83E26">
      <w:pPr>
        <w:pStyle w:val="11"/>
        <w:tabs>
          <w:tab w:val="clear" w:pos="708"/>
          <w:tab w:val="left" w:pos="0"/>
          <w:tab w:val="left" w:pos="1134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44FC">
        <w:rPr>
          <w:rFonts w:ascii="Times New Roman" w:hAnsi="Times New Roman" w:cs="Times New Roman"/>
          <w:color w:val="auto"/>
          <w:sz w:val="28"/>
          <w:szCs w:val="28"/>
        </w:rPr>
        <w:t>4.7. Заседания Рабочей группы проводятся 1 раз в 2 месяца. В случае необходимости могут проводиться внеочередные заседания.</w:t>
      </w:r>
    </w:p>
    <w:p w:rsidR="007A566F" w:rsidRPr="007944FC" w:rsidRDefault="005947B9" w:rsidP="00D83E26">
      <w:pPr>
        <w:pStyle w:val="11"/>
        <w:tabs>
          <w:tab w:val="clear" w:pos="708"/>
          <w:tab w:val="left" w:pos="0"/>
          <w:tab w:val="left" w:pos="1134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4.8.</w:t>
      </w:r>
      <w:r w:rsidR="007A566F" w:rsidRPr="007944FC">
        <w:rPr>
          <w:rFonts w:ascii="Times New Roman" w:hAnsi="Times New Roman" w:cs="Times New Roman"/>
          <w:color w:val="auto"/>
          <w:sz w:val="28"/>
          <w:szCs w:val="28"/>
        </w:rPr>
        <w:t xml:space="preserve"> Заседание Рабочей группы ведет руководитель группы, либо, по его поручению, заместитель руководителя Рабочей группы. </w:t>
      </w:r>
    </w:p>
    <w:p w:rsidR="007A566F" w:rsidRPr="007944FC" w:rsidRDefault="007A566F" w:rsidP="00D83E26">
      <w:pPr>
        <w:pStyle w:val="11"/>
        <w:tabs>
          <w:tab w:val="clear" w:pos="708"/>
          <w:tab w:val="left" w:pos="0"/>
          <w:tab w:val="left" w:pos="1134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944FC">
        <w:rPr>
          <w:rFonts w:ascii="Times New Roman" w:hAnsi="Times New Roman" w:cs="Times New Roman"/>
          <w:color w:val="auto"/>
          <w:sz w:val="28"/>
          <w:szCs w:val="28"/>
        </w:rPr>
        <w:t>4.9 Формы заседаний творческой группы носят продуктивный характер деятельности:</w:t>
      </w:r>
    </w:p>
    <w:p w:rsidR="007A566F" w:rsidRPr="007944FC" w:rsidRDefault="007A566F" w:rsidP="00D83E2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sym w:font="Symbol" w:char="F02D"/>
      </w:r>
      <w:r w:rsidRPr="007944FC">
        <w:rPr>
          <w:rFonts w:ascii="Times New Roman" w:hAnsi="Times New Roman"/>
          <w:sz w:val="28"/>
          <w:szCs w:val="28"/>
        </w:rPr>
        <w:t xml:space="preserve"> теоретические семинары (доклады, сообщения);</w:t>
      </w:r>
    </w:p>
    <w:p w:rsidR="007A566F" w:rsidRPr="007944FC" w:rsidRDefault="007A566F" w:rsidP="00D83E2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sym w:font="Symbol" w:char="F02D"/>
      </w:r>
      <w:r w:rsidRPr="007944FC">
        <w:rPr>
          <w:rFonts w:ascii="Times New Roman" w:hAnsi="Times New Roman"/>
          <w:sz w:val="28"/>
          <w:szCs w:val="28"/>
        </w:rPr>
        <w:t xml:space="preserve"> семинары-практикумы (доклады, сообщения с практическим показом на занятиях, досуговых мероприятиях), практикумы;</w:t>
      </w:r>
    </w:p>
    <w:p w:rsidR="007A566F" w:rsidRPr="007944FC" w:rsidRDefault="007A566F" w:rsidP="00D83E2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sym w:font="Symbol" w:char="F02D"/>
      </w:r>
      <w:r w:rsidRPr="007944FC">
        <w:rPr>
          <w:rFonts w:ascii="Times New Roman" w:hAnsi="Times New Roman"/>
          <w:sz w:val="28"/>
          <w:szCs w:val="28"/>
        </w:rPr>
        <w:t xml:space="preserve"> мастер - классы; </w:t>
      </w:r>
    </w:p>
    <w:p w:rsidR="007A566F" w:rsidRPr="007944FC" w:rsidRDefault="007A566F" w:rsidP="00D83E2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sym w:font="Symbol" w:char="F02D"/>
      </w:r>
      <w:r w:rsidRPr="007944FC">
        <w:rPr>
          <w:rFonts w:ascii="Times New Roman" w:hAnsi="Times New Roman"/>
          <w:sz w:val="28"/>
          <w:szCs w:val="28"/>
        </w:rPr>
        <w:t xml:space="preserve"> деловые игры;</w:t>
      </w:r>
    </w:p>
    <w:p w:rsidR="007A566F" w:rsidRPr="007944FC" w:rsidRDefault="007A566F" w:rsidP="00D83E2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lastRenderedPageBreak/>
        <w:sym w:font="Symbol" w:char="F02D"/>
      </w:r>
      <w:r w:rsidRPr="007944FC">
        <w:rPr>
          <w:rFonts w:ascii="Times New Roman" w:hAnsi="Times New Roman"/>
          <w:sz w:val="28"/>
          <w:szCs w:val="28"/>
        </w:rPr>
        <w:t xml:space="preserve"> «круглые столы» (обсуждение современных новейших методик, достижений психолого-педагогической науки, передового педагогического опыта); </w:t>
      </w:r>
    </w:p>
    <w:p w:rsidR="007A566F" w:rsidRPr="007944FC" w:rsidRDefault="007A566F" w:rsidP="00D83E2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sym w:font="Symbol" w:char="F02D"/>
      </w:r>
      <w:r w:rsidRPr="007944FC">
        <w:rPr>
          <w:rFonts w:ascii="Times New Roman" w:hAnsi="Times New Roman"/>
          <w:sz w:val="28"/>
          <w:szCs w:val="28"/>
        </w:rPr>
        <w:t xml:space="preserve"> «мозговые штурмы»;</w:t>
      </w:r>
    </w:p>
    <w:p w:rsidR="007A566F" w:rsidRPr="007944FC" w:rsidRDefault="007A566F" w:rsidP="00D83E2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sym w:font="Symbol" w:char="F02D"/>
      </w:r>
      <w:r w:rsidR="005947B9">
        <w:rPr>
          <w:rFonts w:ascii="Times New Roman" w:hAnsi="Times New Roman"/>
          <w:sz w:val="28"/>
          <w:szCs w:val="28"/>
        </w:rPr>
        <w:t xml:space="preserve"> школа передового опыта;</w:t>
      </w:r>
    </w:p>
    <w:p w:rsidR="007A566F" w:rsidRPr="007944FC" w:rsidRDefault="007A566F" w:rsidP="00D83E2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sym w:font="Symbol" w:char="F02D"/>
      </w:r>
      <w:r w:rsidR="005947B9">
        <w:rPr>
          <w:rFonts w:ascii="Times New Roman" w:hAnsi="Times New Roman"/>
          <w:sz w:val="28"/>
          <w:szCs w:val="28"/>
        </w:rPr>
        <w:t xml:space="preserve"> защита проектных работ;</w:t>
      </w:r>
    </w:p>
    <w:p w:rsidR="007A566F" w:rsidRPr="007944FC" w:rsidRDefault="007A566F" w:rsidP="00D83E2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sym w:font="Symbol" w:char="F02D"/>
      </w:r>
      <w:r w:rsidRPr="007944FC">
        <w:rPr>
          <w:rFonts w:ascii="Times New Roman" w:hAnsi="Times New Roman"/>
          <w:sz w:val="28"/>
          <w:szCs w:val="28"/>
        </w:rPr>
        <w:t xml:space="preserve"> педагогические часы (обсуждение наработанных материалов);</w:t>
      </w:r>
    </w:p>
    <w:p w:rsidR="007A566F" w:rsidRPr="007944FC" w:rsidRDefault="007A566F" w:rsidP="00D83E2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sym w:font="Symbol" w:char="F02D"/>
      </w:r>
      <w:r w:rsidRPr="007944FC">
        <w:rPr>
          <w:rFonts w:ascii="Times New Roman" w:hAnsi="Times New Roman"/>
          <w:sz w:val="28"/>
          <w:szCs w:val="28"/>
        </w:rPr>
        <w:t xml:space="preserve"> научно-методические </w:t>
      </w:r>
      <w:r w:rsidR="005947B9">
        <w:rPr>
          <w:rFonts w:ascii="Times New Roman" w:hAnsi="Times New Roman"/>
          <w:sz w:val="28"/>
          <w:szCs w:val="28"/>
        </w:rPr>
        <w:t>конференции в ДОУ.</w:t>
      </w:r>
    </w:p>
    <w:p w:rsidR="007A566F" w:rsidRPr="007944FC" w:rsidRDefault="007A566F" w:rsidP="00D83E2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t xml:space="preserve">4.10 Итоги работы творческой группы заслушиваются, обсуждаются и утверждаются на педагогическом совете МДОУ. </w:t>
      </w:r>
    </w:p>
    <w:p w:rsidR="007A566F" w:rsidRPr="007944FC" w:rsidRDefault="007A566F" w:rsidP="00D83E2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/>
          <w:b/>
          <w:sz w:val="28"/>
          <w:szCs w:val="28"/>
        </w:rPr>
      </w:pPr>
      <w:r w:rsidRPr="007944FC">
        <w:rPr>
          <w:rFonts w:ascii="Times New Roman" w:hAnsi="Times New Roman"/>
          <w:b/>
          <w:sz w:val="28"/>
          <w:szCs w:val="28"/>
        </w:rPr>
        <w:t>5. Права и обязанности членов творческой группы</w:t>
      </w:r>
    </w:p>
    <w:p w:rsidR="007A566F" w:rsidRPr="007944FC" w:rsidRDefault="007A566F" w:rsidP="00D83E2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944FC">
        <w:rPr>
          <w:rFonts w:ascii="Times New Roman" w:hAnsi="Times New Roman"/>
          <w:sz w:val="28"/>
          <w:szCs w:val="28"/>
        </w:rPr>
        <w:t xml:space="preserve">5.1. </w:t>
      </w:r>
      <w:r w:rsidRPr="007944FC">
        <w:rPr>
          <w:rFonts w:ascii="Times New Roman" w:hAnsi="Times New Roman"/>
          <w:i/>
          <w:sz w:val="28"/>
          <w:szCs w:val="28"/>
          <w:u w:val="single"/>
        </w:rPr>
        <w:t>Члены творческой группы имеют право:</w:t>
      </w:r>
    </w:p>
    <w:p w:rsidR="007A566F" w:rsidRPr="007944FC" w:rsidRDefault="005947B9" w:rsidP="00D83E2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т</w:t>
      </w:r>
      <w:r w:rsidR="007A566F" w:rsidRPr="007944FC">
        <w:rPr>
          <w:rFonts w:ascii="Times New Roman" w:hAnsi="Times New Roman"/>
          <w:sz w:val="28"/>
          <w:szCs w:val="28"/>
        </w:rPr>
        <w:t>ребовать от администрации дошкольного образовательного учреждения помощи в научном, материальном и другом обеспе</w:t>
      </w:r>
      <w:r>
        <w:rPr>
          <w:rFonts w:ascii="Times New Roman" w:hAnsi="Times New Roman"/>
          <w:sz w:val="28"/>
          <w:szCs w:val="28"/>
        </w:rPr>
        <w:t>чении работы творческой группы;</w:t>
      </w:r>
    </w:p>
    <w:p w:rsidR="007A566F" w:rsidRPr="007944FC" w:rsidRDefault="007A566F" w:rsidP="00D83E2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t xml:space="preserve">* </w:t>
      </w:r>
      <w:r w:rsidR="005947B9">
        <w:rPr>
          <w:rFonts w:ascii="Times New Roman" w:hAnsi="Times New Roman"/>
          <w:sz w:val="28"/>
          <w:szCs w:val="28"/>
          <w:lang w:eastAsia="ru-RU"/>
        </w:rPr>
        <w:t>с</w:t>
      </w:r>
      <w:r w:rsidRPr="007944FC">
        <w:rPr>
          <w:rFonts w:ascii="Times New Roman" w:hAnsi="Times New Roman"/>
          <w:sz w:val="28"/>
          <w:szCs w:val="28"/>
          <w:lang w:eastAsia="ru-RU"/>
        </w:rPr>
        <w:t>тавить вопрос о включении плана работы творческой группы в план работы дошкольного образовательного учреждения и программу его развития;</w:t>
      </w:r>
    </w:p>
    <w:p w:rsidR="007A566F" w:rsidRPr="007944FC" w:rsidRDefault="005947B9" w:rsidP="00D83E2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а</w:t>
      </w:r>
      <w:r w:rsidR="007A566F" w:rsidRPr="007944FC">
        <w:rPr>
          <w:rFonts w:ascii="Times New Roman" w:hAnsi="Times New Roman"/>
          <w:sz w:val="28"/>
          <w:szCs w:val="28"/>
        </w:rPr>
        <w:t>пробировать педагогические инновации членов творческо</w:t>
      </w:r>
      <w:r>
        <w:rPr>
          <w:rFonts w:ascii="Times New Roman" w:hAnsi="Times New Roman"/>
          <w:sz w:val="28"/>
          <w:szCs w:val="28"/>
        </w:rPr>
        <w:t>й группы и других педагогов ДОУ;</w:t>
      </w:r>
    </w:p>
    <w:p w:rsidR="007A566F" w:rsidRPr="007944FC" w:rsidRDefault="005947B9" w:rsidP="00D83E2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т</w:t>
      </w:r>
      <w:r w:rsidR="007A566F" w:rsidRPr="007944FC">
        <w:rPr>
          <w:rFonts w:ascii="Times New Roman" w:hAnsi="Times New Roman"/>
          <w:sz w:val="28"/>
          <w:szCs w:val="28"/>
        </w:rPr>
        <w:t>ворческая группа несёт ответственность перед педагогическим советом ДОУ:</w:t>
      </w:r>
    </w:p>
    <w:p w:rsidR="007A566F" w:rsidRPr="007944FC" w:rsidRDefault="007A566F" w:rsidP="00D83E2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sym w:font="Symbol" w:char="F02D"/>
      </w:r>
      <w:r w:rsidRPr="007944FC">
        <w:rPr>
          <w:rFonts w:ascii="Times New Roman" w:hAnsi="Times New Roman"/>
          <w:sz w:val="28"/>
          <w:szCs w:val="28"/>
        </w:rPr>
        <w:t xml:space="preserve"> за выполнение в полном объёме закреплённых за ней задач и функций;</w:t>
      </w:r>
    </w:p>
    <w:p w:rsidR="007A566F" w:rsidRPr="007944FC" w:rsidRDefault="007A566F" w:rsidP="00D83E2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sym w:font="Symbol" w:char="F02D"/>
      </w:r>
      <w:r w:rsidRPr="007944FC">
        <w:rPr>
          <w:rFonts w:ascii="Times New Roman" w:hAnsi="Times New Roman"/>
          <w:sz w:val="28"/>
          <w:szCs w:val="28"/>
        </w:rPr>
        <w:t xml:space="preserve"> за доступность и качество разрабатываемых методиче</w:t>
      </w:r>
      <w:r w:rsidR="005947B9">
        <w:rPr>
          <w:rFonts w:ascii="Times New Roman" w:hAnsi="Times New Roman"/>
          <w:sz w:val="28"/>
          <w:szCs w:val="28"/>
        </w:rPr>
        <w:t>ских разработок и рекомендаций;</w:t>
      </w:r>
    </w:p>
    <w:p w:rsidR="007A566F" w:rsidRPr="007944FC" w:rsidRDefault="007A566F" w:rsidP="00D83E2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sym w:font="Symbol" w:char="F02D"/>
      </w:r>
      <w:r w:rsidR="005947B9">
        <w:rPr>
          <w:rFonts w:ascii="Times New Roman" w:hAnsi="Times New Roman"/>
          <w:sz w:val="28"/>
          <w:szCs w:val="28"/>
        </w:rPr>
        <w:t xml:space="preserve"> за </w:t>
      </w:r>
      <w:r w:rsidRPr="007944FC">
        <w:rPr>
          <w:rFonts w:ascii="Times New Roman" w:hAnsi="Times New Roman"/>
          <w:sz w:val="28"/>
          <w:szCs w:val="28"/>
        </w:rPr>
        <w:t>соответствие разрабатываемых методических материалов ФГОС ДО.</w:t>
      </w:r>
    </w:p>
    <w:p w:rsidR="007A566F" w:rsidRPr="007944FC" w:rsidRDefault="007A566F" w:rsidP="00D83E2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7944FC">
        <w:rPr>
          <w:rFonts w:ascii="Times New Roman" w:hAnsi="Times New Roman"/>
          <w:sz w:val="28"/>
          <w:szCs w:val="28"/>
          <w:lang w:eastAsia="ru-RU"/>
        </w:rPr>
        <w:t>5.2</w:t>
      </w:r>
      <w:r w:rsidRPr="007944FC">
        <w:rPr>
          <w:rFonts w:ascii="Times New Roman" w:hAnsi="Times New Roman"/>
          <w:i/>
          <w:sz w:val="28"/>
          <w:szCs w:val="28"/>
          <w:u w:val="single"/>
          <w:lang w:eastAsia="ru-RU"/>
        </w:rPr>
        <w:t>. Члены творческой группы обязаны:</w:t>
      </w:r>
    </w:p>
    <w:p w:rsidR="007A566F" w:rsidRPr="007944FC" w:rsidRDefault="005947B9" w:rsidP="00D83E2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* г</w:t>
      </w:r>
      <w:r w:rsidR="007A566F" w:rsidRPr="007944FC">
        <w:rPr>
          <w:rFonts w:ascii="Times New Roman" w:hAnsi="Times New Roman"/>
          <w:sz w:val="28"/>
          <w:szCs w:val="28"/>
          <w:lang w:eastAsia="ru-RU"/>
        </w:rPr>
        <w:t>енерировать новые идеи педагогов, выявлять приоритетную идею для работы;</w:t>
      </w:r>
    </w:p>
    <w:p w:rsidR="007A566F" w:rsidRPr="007944FC" w:rsidRDefault="005947B9" w:rsidP="00D83E2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 о</w:t>
      </w:r>
      <w:r w:rsidR="007A566F" w:rsidRPr="007944FC">
        <w:rPr>
          <w:rFonts w:ascii="Times New Roman" w:hAnsi="Times New Roman"/>
          <w:sz w:val="28"/>
          <w:szCs w:val="28"/>
          <w:lang w:eastAsia="ru-RU"/>
        </w:rPr>
        <w:t>существлять взаимопомощь и взаимообучение друг друга;</w:t>
      </w:r>
    </w:p>
    <w:p w:rsidR="007A566F" w:rsidRPr="007944FC" w:rsidRDefault="005947B9" w:rsidP="00D83E2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 о</w:t>
      </w:r>
      <w:r w:rsidR="007A566F" w:rsidRPr="007944FC">
        <w:rPr>
          <w:rFonts w:ascii="Times New Roman" w:hAnsi="Times New Roman"/>
          <w:sz w:val="28"/>
          <w:szCs w:val="28"/>
          <w:lang w:eastAsia="ru-RU"/>
        </w:rPr>
        <w:t>рганизовывать творческий процесс по облечению высказанных идей в форму разработки, механизма, алгоритма, методики и т.д.</w:t>
      </w:r>
    </w:p>
    <w:p w:rsidR="007A566F" w:rsidRPr="007944FC" w:rsidRDefault="007A566F" w:rsidP="00D83E2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7944FC">
        <w:rPr>
          <w:rFonts w:ascii="Times New Roman" w:hAnsi="Times New Roman"/>
          <w:sz w:val="28"/>
          <w:szCs w:val="28"/>
          <w:u w:val="single"/>
          <w:lang w:eastAsia="ru-RU"/>
        </w:rPr>
        <w:t>5.3</w:t>
      </w:r>
      <w:r w:rsidRPr="007944FC">
        <w:rPr>
          <w:rFonts w:ascii="Times New Roman" w:hAnsi="Times New Roman"/>
          <w:i/>
          <w:sz w:val="28"/>
          <w:szCs w:val="28"/>
          <w:u w:val="single"/>
          <w:lang w:eastAsia="ru-RU"/>
        </w:rPr>
        <w:t>. Ответственность членов творческой группы</w:t>
      </w:r>
      <w:r w:rsidR="005947B9">
        <w:rPr>
          <w:rFonts w:ascii="Times New Roman" w:hAnsi="Times New Roman"/>
          <w:i/>
          <w:sz w:val="28"/>
          <w:szCs w:val="28"/>
          <w:u w:val="single"/>
          <w:lang w:eastAsia="ru-RU"/>
        </w:rPr>
        <w:t>:</w:t>
      </w:r>
    </w:p>
    <w:p w:rsidR="007A566F" w:rsidRPr="007944FC" w:rsidRDefault="005947B9" w:rsidP="00D83E2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 з</w:t>
      </w:r>
      <w:r w:rsidR="007A566F" w:rsidRPr="007944FC">
        <w:rPr>
          <w:rFonts w:ascii="Times New Roman" w:hAnsi="Times New Roman"/>
          <w:sz w:val="28"/>
          <w:szCs w:val="28"/>
          <w:lang w:eastAsia="ru-RU"/>
        </w:rPr>
        <w:t>а качественную подготовку документов работы творческой группы;</w:t>
      </w:r>
    </w:p>
    <w:p w:rsidR="007A566F" w:rsidRPr="007944FC" w:rsidRDefault="005947B9" w:rsidP="00D83E2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 з</w:t>
      </w:r>
      <w:r w:rsidR="007A566F" w:rsidRPr="007944FC">
        <w:rPr>
          <w:rFonts w:ascii="Times New Roman" w:hAnsi="Times New Roman"/>
          <w:sz w:val="28"/>
          <w:szCs w:val="28"/>
          <w:lang w:eastAsia="ru-RU"/>
        </w:rPr>
        <w:t>а систематическое отслеживание хода наставнического, творческого процесса;</w:t>
      </w:r>
    </w:p>
    <w:p w:rsidR="007A566F" w:rsidRPr="007944FC" w:rsidRDefault="005947B9" w:rsidP="00D83E2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 з</w:t>
      </w:r>
      <w:r w:rsidR="007A566F" w:rsidRPr="007944FC">
        <w:rPr>
          <w:rFonts w:ascii="Times New Roman" w:hAnsi="Times New Roman"/>
          <w:sz w:val="28"/>
          <w:szCs w:val="28"/>
          <w:lang w:eastAsia="ru-RU"/>
        </w:rPr>
        <w:t>а объективное отслеживание результатов апробации;</w:t>
      </w:r>
    </w:p>
    <w:p w:rsidR="007A566F" w:rsidRPr="007944FC" w:rsidRDefault="005947B9" w:rsidP="00D83E2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 з</w:t>
      </w:r>
      <w:r w:rsidR="007A566F" w:rsidRPr="007944FC">
        <w:rPr>
          <w:rFonts w:ascii="Times New Roman" w:hAnsi="Times New Roman"/>
          <w:sz w:val="28"/>
          <w:szCs w:val="28"/>
          <w:lang w:eastAsia="ru-RU"/>
        </w:rPr>
        <w:t>а информирование администрации о результатах творческих поисков, работы по взаимообучению.</w:t>
      </w:r>
    </w:p>
    <w:p w:rsidR="007A566F" w:rsidRPr="007944FC" w:rsidRDefault="007A566F" w:rsidP="00D83E2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/>
          <w:b/>
          <w:sz w:val="28"/>
          <w:szCs w:val="28"/>
        </w:rPr>
      </w:pPr>
      <w:r w:rsidRPr="007944FC">
        <w:rPr>
          <w:rFonts w:ascii="Times New Roman" w:hAnsi="Times New Roman"/>
          <w:b/>
          <w:sz w:val="28"/>
          <w:szCs w:val="28"/>
        </w:rPr>
        <w:t>6.</w:t>
      </w:r>
      <w:r w:rsidR="005947B9">
        <w:rPr>
          <w:rFonts w:ascii="Times New Roman" w:hAnsi="Times New Roman"/>
          <w:b/>
          <w:sz w:val="28"/>
          <w:szCs w:val="28"/>
        </w:rPr>
        <w:t xml:space="preserve"> </w:t>
      </w:r>
      <w:r w:rsidRPr="007944FC">
        <w:rPr>
          <w:rFonts w:ascii="Times New Roman" w:hAnsi="Times New Roman"/>
          <w:b/>
          <w:sz w:val="28"/>
          <w:szCs w:val="28"/>
        </w:rPr>
        <w:t>Документация и отчетность</w:t>
      </w:r>
    </w:p>
    <w:p w:rsidR="007A566F" w:rsidRPr="007944FC" w:rsidRDefault="007A566F" w:rsidP="00D83E2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t xml:space="preserve">6.1. Для осуществления деятельности творческой группы необходимы следующие документы: </w:t>
      </w:r>
    </w:p>
    <w:p w:rsidR="007A566F" w:rsidRPr="007944FC" w:rsidRDefault="007A566F" w:rsidP="00D83E2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sym w:font="Symbol" w:char="F02D"/>
      </w:r>
      <w:r w:rsidR="005947B9">
        <w:rPr>
          <w:rFonts w:ascii="Times New Roman" w:hAnsi="Times New Roman"/>
          <w:sz w:val="28"/>
          <w:szCs w:val="28"/>
        </w:rPr>
        <w:t xml:space="preserve"> Положение о творческой группе.</w:t>
      </w:r>
    </w:p>
    <w:p w:rsidR="007A566F" w:rsidRPr="007944FC" w:rsidRDefault="007A566F" w:rsidP="00D83E2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sym w:font="Symbol" w:char="F02D"/>
      </w:r>
      <w:r w:rsidRPr="007944FC">
        <w:rPr>
          <w:rFonts w:ascii="Times New Roman" w:hAnsi="Times New Roman"/>
          <w:sz w:val="28"/>
          <w:szCs w:val="28"/>
        </w:rPr>
        <w:t xml:space="preserve"> Приказ заведующег</w:t>
      </w:r>
      <w:r w:rsidR="005947B9">
        <w:rPr>
          <w:rFonts w:ascii="Times New Roman" w:hAnsi="Times New Roman"/>
          <w:sz w:val="28"/>
          <w:szCs w:val="28"/>
        </w:rPr>
        <w:t>о о создании творческой группы.</w:t>
      </w:r>
    </w:p>
    <w:p w:rsidR="007A566F" w:rsidRPr="007944FC" w:rsidRDefault="007A566F" w:rsidP="00D83E2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sym w:font="Symbol" w:char="F02D"/>
      </w:r>
      <w:r w:rsidRPr="007944FC">
        <w:rPr>
          <w:rFonts w:ascii="Times New Roman" w:hAnsi="Times New Roman"/>
          <w:sz w:val="28"/>
          <w:szCs w:val="28"/>
        </w:rPr>
        <w:t xml:space="preserve"> План работы творческой группы на текущий учебный год.</w:t>
      </w:r>
    </w:p>
    <w:p w:rsidR="007A566F" w:rsidRPr="007944FC" w:rsidRDefault="007A566F" w:rsidP="00D83E2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sym w:font="Symbol" w:char="F02D"/>
      </w:r>
      <w:r w:rsidRPr="007944FC">
        <w:rPr>
          <w:rFonts w:ascii="Times New Roman" w:hAnsi="Times New Roman"/>
          <w:sz w:val="28"/>
          <w:szCs w:val="28"/>
        </w:rPr>
        <w:t xml:space="preserve"> Протоко</w:t>
      </w:r>
      <w:r w:rsidR="005947B9">
        <w:rPr>
          <w:rFonts w:ascii="Times New Roman" w:hAnsi="Times New Roman"/>
          <w:sz w:val="28"/>
          <w:szCs w:val="28"/>
        </w:rPr>
        <w:t>лы заседаний творческой группы.</w:t>
      </w:r>
    </w:p>
    <w:p w:rsidR="007A566F" w:rsidRPr="007944FC" w:rsidRDefault="007A566F" w:rsidP="00D83E2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sym w:font="Symbol" w:char="F02D"/>
      </w:r>
      <w:r w:rsidR="005947B9">
        <w:rPr>
          <w:rFonts w:ascii="Times New Roman" w:hAnsi="Times New Roman"/>
          <w:sz w:val="28"/>
          <w:szCs w:val="28"/>
        </w:rPr>
        <w:t xml:space="preserve"> Методические рекомендации.</w:t>
      </w:r>
    </w:p>
    <w:p w:rsidR="007A566F" w:rsidRPr="007944FC" w:rsidRDefault="007A566F" w:rsidP="00D83E2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t xml:space="preserve">6.2. Материалы творческой группы представляются в виде прогнозов, аналитических материалов, программ или их составных частей, методических рекомендаций, планов, конспектов или программного </w:t>
      </w:r>
      <w:r w:rsidR="005947B9">
        <w:rPr>
          <w:rFonts w:ascii="Times New Roman" w:hAnsi="Times New Roman"/>
          <w:sz w:val="28"/>
          <w:szCs w:val="28"/>
        </w:rPr>
        <w:t>обеспечения.</w:t>
      </w:r>
    </w:p>
    <w:p w:rsidR="007A566F" w:rsidRPr="007944FC" w:rsidRDefault="007A566F" w:rsidP="00D83E2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t>6.3. Конечным результатом работы группы является основная образовательная програм</w:t>
      </w:r>
      <w:r w:rsidR="005947B9">
        <w:rPr>
          <w:rFonts w:ascii="Times New Roman" w:hAnsi="Times New Roman"/>
          <w:sz w:val="28"/>
          <w:szCs w:val="28"/>
        </w:rPr>
        <w:t>ма дошкольного образования ДОУ.</w:t>
      </w:r>
    </w:p>
    <w:p w:rsidR="007A566F" w:rsidRPr="007944FC" w:rsidRDefault="007A566F" w:rsidP="00D83E2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/>
          <w:b/>
          <w:sz w:val="28"/>
          <w:szCs w:val="28"/>
        </w:rPr>
      </w:pPr>
      <w:r w:rsidRPr="007944FC">
        <w:rPr>
          <w:rFonts w:ascii="Times New Roman" w:hAnsi="Times New Roman"/>
          <w:b/>
          <w:sz w:val="28"/>
          <w:szCs w:val="28"/>
        </w:rPr>
        <w:t>7. Контроль за деятельностью творческой группы</w:t>
      </w:r>
    </w:p>
    <w:p w:rsidR="007A566F" w:rsidRPr="007944FC" w:rsidRDefault="007A566F" w:rsidP="00D83E2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/>
          <w:b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lastRenderedPageBreak/>
        <w:t xml:space="preserve"> Контроль за деятельностью творческой группы осуществляет заведующий</w:t>
      </w:r>
      <w:r w:rsidR="005947B9">
        <w:rPr>
          <w:rFonts w:ascii="Times New Roman" w:hAnsi="Times New Roman"/>
          <w:sz w:val="28"/>
          <w:szCs w:val="28"/>
        </w:rPr>
        <w:t>.</w:t>
      </w:r>
    </w:p>
    <w:p w:rsidR="007A566F" w:rsidRPr="007944FC" w:rsidRDefault="007A566F" w:rsidP="00D83E26">
      <w:pPr>
        <w:spacing w:after="0" w:line="360" w:lineRule="auto"/>
        <w:ind w:firstLine="550"/>
        <w:jc w:val="both"/>
        <w:rPr>
          <w:rFonts w:ascii="Times New Roman" w:hAnsi="Times New Roman"/>
          <w:b/>
          <w:sz w:val="28"/>
          <w:szCs w:val="28"/>
        </w:rPr>
      </w:pPr>
      <w:r w:rsidRPr="007944FC">
        <w:rPr>
          <w:rFonts w:ascii="Times New Roman" w:hAnsi="Times New Roman"/>
          <w:b/>
          <w:sz w:val="28"/>
          <w:szCs w:val="28"/>
        </w:rPr>
        <w:t>8. Заключительные положения</w:t>
      </w:r>
    </w:p>
    <w:p w:rsidR="007A566F" w:rsidRPr="007944FC" w:rsidRDefault="007A566F" w:rsidP="00D83E26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t>8.1. Настоящее Положение вступает в действие с момента утверждения и издания приказа руководителя Учреждения.</w:t>
      </w:r>
    </w:p>
    <w:p w:rsidR="007A566F" w:rsidRPr="007944FC" w:rsidRDefault="007A566F" w:rsidP="00D83E26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t>8.2. 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7A566F" w:rsidRPr="007944FC" w:rsidRDefault="007A566F" w:rsidP="00D83E26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t>Таким образом, нормативными основаниями привлечения педагогов к проектированию ООП ДОУ становится Положение о творческой группе.</w:t>
      </w:r>
    </w:p>
    <w:p w:rsidR="007A566F" w:rsidRPr="007944FC" w:rsidRDefault="007A566F" w:rsidP="00B671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A566F" w:rsidRPr="001274B7" w:rsidRDefault="003C098E" w:rsidP="00C0564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274B7">
        <w:rPr>
          <w:rFonts w:ascii="Times New Roman" w:hAnsi="Times New Roman"/>
          <w:sz w:val="28"/>
          <w:szCs w:val="28"/>
        </w:rPr>
        <w:t>2.2 СОДЕРЖАНИЕ</w:t>
      </w:r>
      <w:r w:rsidR="007A566F" w:rsidRPr="001274B7">
        <w:rPr>
          <w:rFonts w:ascii="Times New Roman" w:hAnsi="Times New Roman"/>
          <w:sz w:val="28"/>
          <w:szCs w:val="28"/>
        </w:rPr>
        <w:t xml:space="preserve"> </w:t>
      </w:r>
      <w:r w:rsidRPr="001274B7">
        <w:rPr>
          <w:rFonts w:ascii="Times New Roman" w:hAnsi="Times New Roman"/>
          <w:sz w:val="28"/>
          <w:szCs w:val="28"/>
        </w:rPr>
        <w:t>МЕТОДИЧЕСКОЙ РАБОТЫ С</w:t>
      </w:r>
      <w:r w:rsidR="007A566F" w:rsidRPr="001274B7">
        <w:rPr>
          <w:rFonts w:ascii="Times New Roman" w:hAnsi="Times New Roman"/>
          <w:sz w:val="28"/>
          <w:szCs w:val="28"/>
        </w:rPr>
        <w:t xml:space="preserve"> </w:t>
      </w:r>
      <w:r w:rsidRPr="001274B7">
        <w:rPr>
          <w:rFonts w:ascii="Times New Roman" w:hAnsi="Times New Roman"/>
          <w:sz w:val="28"/>
          <w:szCs w:val="28"/>
        </w:rPr>
        <w:t>ПЕДАГОГАМИ В</w:t>
      </w:r>
      <w:r w:rsidR="007A566F" w:rsidRPr="001274B7">
        <w:rPr>
          <w:rFonts w:ascii="Times New Roman" w:hAnsi="Times New Roman"/>
          <w:sz w:val="28"/>
          <w:szCs w:val="28"/>
        </w:rPr>
        <w:t xml:space="preserve"> </w:t>
      </w:r>
      <w:r w:rsidRPr="001274B7">
        <w:rPr>
          <w:rFonts w:ascii="Times New Roman" w:hAnsi="Times New Roman"/>
          <w:sz w:val="28"/>
          <w:szCs w:val="28"/>
        </w:rPr>
        <w:t xml:space="preserve">УСЛОВИЯХ ПРОЕКТИРОВАНИЯ ОСНОВНОЙ ОБРАЗОВАТЕЛЬНОЙ ПРОГРАММЫ </w:t>
      </w:r>
      <w:r w:rsidR="007A566F" w:rsidRPr="001274B7">
        <w:rPr>
          <w:rFonts w:ascii="Times New Roman" w:hAnsi="Times New Roman"/>
          <w:sz w:val="28"/>
          <w:szCs w:val="28"/>
        </w:rPr>
        <w:t>ДОУ</w:t>
      </w:r>
    </w:p>
    <w:p w:rsidR="007A566F" w:rsidRPr="007944FC" w:rsidRDefault="007A566F" w:rsidP="00B6715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566F" w:rsidRPr="007944FC" w:rsidRDefault="007A566F" w:rsidP="00D83E26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44FC">
        <w:rPr>
          <w:rFonts w:ascii="Times New Roman" w:hAnsi="Times New Roman"/>
          <w:color w:val="000000"/>
          <w:sz w:val="28"/>
          <w:szCs w:val="28"/>
          <w:lang w:eastAsia="ru-RU"/>
        </w:rPr>
        <w:t>Современный ритм жизни диктует определенные правила организациям и сотрудникам: информационная составляющая играет важную роль в том, чтобы быть востребованными, идти в ногу со временем. Для педагогических работников обновление нормативной базы требует переосмысления многих позиций.</w:t>
      </w:r>
    </w:p>
    <w:p w:rsidR="007A566F" w:rsidRPr="007944FC" w:rsidRDefault="007A566F" w:rsidP="00B6715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t>Система методической работы по привлечению пед</w:t>
      </w:r>
      <w:r w:rsidR="00D66949">
        <w:rPr>
          <w:rFonts w:ascii="Times New Roman" w:hAnsi="Times New Roman"/>
          <w:sz w:val="28"/>
          <w:szCs w:val="28"/>
        </w:rPr>
        <w:t>агогов к проектированию ООП ДОУ</w:t>
      </w:r>
      <w:r w:rsidRPr="007944FC">
        <w:rPr>
          <w:rFonts w:ascii="Times New Roman" w:hAnsi="Times New Roman"/>
          <w:sz w:val="28"/>
          <w:szCs w:val="28"/>
        </w:rPr>
        <w:t xml:space="preserve"> включает в себя следующие направления:</w:t>
      </w:r>
    </w:p>
    <w:p w:rsidR="007D470E" w:rsidRDefault="007D470E" w:rsidP="00B6715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A566F" w:rsidRPr="001274B7" w:rsidRDefault="007A566F" w:rsidP="00B6715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944F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Методическая работа с кадрами на I этапе разработки программы</w:t>
      </w:r>
    </w:p>
    <w:tbl>
      <w:tblPr>
        <w:tblW w:w="9356" w:type="dxa"/>
        <w:tblInd w:w="3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3827"/>
        <w:gridCol w:w="5103"/>
      </w:tblGrid>
      <w:tr w:rsidR="007A566F" w:rsidRPr="007944FC" w:rsidTr="0001652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A566F" w:rsidRPr="007944FC" w:rsidRDefault="007A566F" w:rsidP="00B67150">
            <w:pPr>
              <w:spacing w:after="0" w:line="360" w:lineRule="auto"/>
              <w:ind w:firstLine="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4"/>
            <w:bookmarkStart w:id="2" w:name="b0fe321bf043ecb2e437a5749d65a6ba64a48fc2"/>
            <w:bookmarkEnd w:id="1"/>
            <w:bookmarkEnd w:id="2"/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A566F" w:rsidRPr="007944FC" w:rsidRDefault="007A566F" w:rsidP="00B67150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A566F" w:rsidRPr="007944FC" w:rsidRDefault="007A566F" w:rsidP="00B67150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7A566F" w:rsidRPr="007944FC" w:rsidTr="0001652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A566F" w:rsidRPr="007944FC" w:rsidRDefault="007A566F" w:rsidP="00B67150">
            <w:pPr>
              <w:spacing w:after="0" w:line="360" w:lineRule="auto"/>
              <w:ind w:firstLine="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A566F" w:rsidRPr="007944FC" w:rsidRDefault="007A566F" w:rsidP="00B67150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нормативными документами, методической литературой и их изучение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A566F" w:rsidRPr="007944FC" w:rsidRDefault="007A566F" w:rsidP="00B67150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Оснащение методического кабинета с учётом ФГОС ДО</w:t>
            </w:r>
          </w:p>
          <w:p w:rsidR="007A566F" w:rsidRPr="007944FC" w:rsidRDefault="007A566F" w:rsidP="00B67150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Консультации: по основным направлениям развития ребёнка, комплексно-</w:t>
            </w: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тематическому планированию, предметно-развивающей среде</w:t>
            </w:r>
          </w:p>
          <w:p w:rsidR="007A566F" w:rsidRPr="007944FC" w:rsidRDefault="007A566F" w:rsidP="00B67150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Самообразование педагогов</w:t>
            </w:r>
          </w:p>
          <w:p w:rsidR="007A566F" w:rsidRPr="007944FC" w:rsidRDefault="007A566F" w:rsidP="00B67150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опыта работы </w:t>
            </w:r>
          </w:p>
        </w:tc>
      </w:tr>
      <w:tr w:rsidR="007A566F" w:rsidRPr="007944FC" w:rsidTr="0001652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A566F" w:rsidRPr="007944FC" w:rsidRDefault="007A566F" w:rsidP="00B67150">
            <w:pPr>
              <w:spacing w:after="0" w:line="360" w:lineRule="auto"/>
              <w:ind w:firstLine="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A566F" w:rsidRPr="007944FC" w:rsidRDefault="007A566F" w:rsidP="00B67150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наглядных практических материалов по данной проблеме в помощь педагогам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A566F" w:rsidRPr="007944FC" w:rsidRDefault="007A566F" w:rsidP="00B67150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Разработка папки «В помощь педагогу»</w:t>
            </w:r>
          </w:p>
          <w:p w:rsidR="007A566F" w:rsidRPr="007944FC" w:rsidRDefault="007A566F" w:rsidP="00B67150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Раздача методических распечаток педагогам</w:t>
            </w:r>
          </w:p>
          <w:p w:rsidR="007A566F" w:rsidRPr="007944FC" w:rsidRDefault="007A566F" w:rsidP="00B67150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Создание презентаций по ФГОС ДО</w:t>
            </w:r>
          </w:p>
        </w:tc>
      </w:tr>
      <w:tr w:rsidR="007A566F" w:rsidRPr="007944FC" w:rsidTr="0001652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A566F" w:rsidRPr="007944FC" w:rsidRDefault="007A566F" w:rsidP="00B67150">
            <w:pPr>
              <w:spacing w:after="0" w:line="360" w:lineRule="auto"/>
              <w:ind w:firstLine="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A566F" w:rsidRPr="007944FC" w:rsidRDefault="007A566F" w:rsidP="00B67150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Анкетирование педагогов, анализ педагогической компетенции с целью определение лидеров для создания рабочей группы по разработке ООП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A566F" w:rsidRPr="007944FC" w:rsidRDefault="007A566F" w:rsidP="00B67150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Анкетирование</w:t>
            </w:r>
          </w:p>
          <w:p w:rsidR="007A566F" w:rsidRPr="007944FC" w:rsidRDefault="007A566F" w:rsidP="00B67150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Самоанализ</w:t>
            </w:r>
          </w:p>
          <w:p w:rsidR="007A566F" w:rsidRPr="007944FC" w:rsidRDefault="007A566F" w:rsidP="00B67150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Наблюдение за деятельностью педагогов</w:t>
            </w:r>
          </w:p>
          <w:p w:rsidR="007A566F" w:rsidRPr="007944FC" w:rsidRDefault="007A566F" w:rsidP="00B67150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Индивидуальные беседы</w:t>
            </w:r>
          </w:p>
        </w:tc>
      </w:tr>
    </w:tbl>
    <w:p w:rsidR="007A566F" w:rsidRPr="007944FC" w:rsidRDefault="007A566F" w:rsidP="00B671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566F" w:rsidRPr="001274B7" w:rsidRDefault="007A566F" w:rsidP="001274B7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944F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Методическая работа с кадрами на II этапе разработки программы</w:t>
      </w:r>
    </w:p>
    <w:tbl>
      <w:tblPr>
        <w:tblW w:w="9356" w:type="dxa"/>
        <w:tblInd w:w="3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3827"/>
        <w:gridCol w:w="5103"/>
      </w:tblGrid>
      <w:tr w:rsidR="007A566F" w:rsidRPr="007944FC" w:rsidTr="0001652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A566F" w:rsidRPr="007944FC" w:rsidRDefault="007A566F" w:rsidP="00B67150">
            <w:pPr>
              <w:spacing w:after="0" w:line="360" w:lineRule="auto"/>
              <w:ind w:firstLine="18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958f6152fa530e2adacc8315a05d58177501134a"/>
            <w:bookmarkStart w:id="4" w:name="5"/>
            <w:bookmarkEnd w:id="3"/>
            <w:bookmarkEnd w:id="4"/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A566F" w:rsidRPr="007944FC" w:rsidRDefault="007A566F" w:rsidP="00B67150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A566F" w:rsidRPr="007944FC" w:rsidRDefault="007A566F" w:rsidP="00B67150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7A566F" w:rsidRPr="007944FC" w:rsidTr="0001652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A566F" w:rsidRPr="007944FC" w:rsidRDefault="007A566F" w:rsidP="00B67150">
            <w:pPr>
              <w:spacing w:after="0" w:line="360" w:lineRule="auto"/>
              <w:ind w:firstLine="18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A566F" w:rsidRPr="007944FC" w:rsidRDefault="007A566F" w:rsidP="0001652A">
            <w:pPr>
              <w:spacing w:after="0" w:line="36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по основным разделам программы в соответствии с распределением обязанностей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A566F" w:rsidRPr="007944FC" w:rsidRDefault="007A566F" w:rsidP="00B671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плана рабочей группы:</w:t>
            </w:r>
          </w:p>
          <w:p w:rsidR="007A566F" w:rsidRPr="007944FC" w:rsidRDefault="007A566F" w:rsidP="00B671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анализ</w:t>
            </w:r>
          </w:p>
          <w:p w:rsidR="007A566F" w:rsidRPr="007944FC" w:rsidRDefault="007A566F" w:rsidP="00B671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мозговой штурм</w:t>
            </w:r>
          </w:p>
          <w:p w:rsidR="007A566F" w:rsidRPr="007944FC" w:rsidRDefault="007A566F" w:rsidP="00B671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практикумы</w:t>
            </w:r>
          </w:p>
          <w:p w:rsidR="007A566F" w:rsidRPr="007944FC" w:rsidRDefault="007A566F" w:rsidP="00B671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педагогическая мастерская</w:t>
            </w:r>
          </w:p>
          <w:p w:rsidR="007A566F" w:rsidRPr="007944FC" w:rsidRDefault="007A566F" w:rsidP="00B671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тренинг</w:t>
            </w:r>
          </w:p>
          <w:p w:rsidR="007A566F" w:rsidRPr="007944FC" w:rsidRDefault="007A566F" w:rsidP="00B671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творческая лаборатория</w:t>
            </w:r>
          </w:p>
          <w:p w:rsidR="007A566F" w:rsidRPr="007944FC" w:rsidRDefault="007A566F" w:rsidP="00B671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дискуссия</w:t>
            </w:r>
          </w:p>
        </w:tc>
      </w:tr>
      <w:tr w:rsidR="007A566F" w:rsidRPr="007944FC" w:rsidTr="0001652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A566F" w:rsidRPr="007944FC" w:rsidRDefault="007A566F" w:rsidP="00B67150">
            <w:pPr>
              <w:spacing w:after="0" w:line="360" w:lineRule="auto"/>
              <w:ind w:firstLine="4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A566F" w:rsidRPr="007944FC" w:rsidRDefault="007A566F" w:rsidP="0001652A">
            <w:pPr>
              <w:spacing w:after="0" w:line="36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Представление проекта программы педагогическому коллективу, обсуждение, внесение изменений и дополнений.</w:t>
            </w:r>
          </w:p>
          <w:p w:rsidR="007A566F" w:rsidRPr="007944FC" w:rsidRDefault="007A566F" w:rsidP="0001652A">
            <w:pPr>
              <w:spacing w:after="0" w:line="36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Принятие решения о проведении общественной оценки </w:t>
            </w: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ООП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A566F" w:rsidRPr="007944FC" w:rsidRDefault="007A566F" w:rsidP="00B671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круглый стол</w:t>
            </w:r>
          </w:p>
          <w:p w:rsidR="007A566F" w:rsidRPr="007944FC" w:rsidRDefault="007A566F" w:rsidP="00B671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корректирование отдельных разделов программы</w:t>
            </w:r>
          </w:p>
          <w:p w:rsidR="007A566F" w:rsidRPr="007944FC" w:rsidRDefault="007A566F" w:rsidP="00B671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презентация проекта ООП</w:t>
            </w:r>
          </w:p>
        </w:tc>
      </w:tr>
    </w:tbl>
    <w:p w:rsidR="00251EE7" w:rsidRPr="007944FC" w:rsidRDefault="00251EE7" w:rsidP="00B6715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566F" w:rsidRPr="007944FC" w:rsidRDefault="007A566F" w:rsidP="00C05641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944F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Методическая работа с кадрами на III этапе разработки программы</w:t>
      </w:r>
    </w:p>
    <w:tbl>
      <w:tblPr>
        <w:tblpPr w:leftFromText="180" w:rightFromText="180" w:vertAnchor="text" w:horzAnchor="margin" w:tblpXSpec="center" w:tblpY="125"/>
        <w:tblW w:w="949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"/>
        <w:gridCol w:w="4182"/>
        <w:gridCol w:w="4890"/>
      </w:tblGrid>
      <w:tr w:rsidR="007A566F" w:rsidRPr="007944FC" w:rsidTr="0001652A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A566F" w:rsidRPr="007944FC" w:rsidRDefault="007A566F" w:rsidP="00B67150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A566F" w:rsidRPr="007944FC" w:rsidRDefault="007A566F" w:rsidP="00B67150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A566F" w:rsidRPr="007944FC" w:rsidRDefault="007A566F" w:rsidP="00B67150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7A566F" w:rsidRPr="007944FC" w:rsidTr="0001652A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A566F" w:rsidRPr="007944FC" w:rsidRDefault="007A566F" w:rsidP="00B671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A566F" w:rsidRPr="007944FC" w:rsidRDefault="007A566F" w:rsidP="00B67150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ООП ДОУ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A566F" w:rsidRPr="007944FC" w:rsidRDefault="007A566F" w:rsidP="00B671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</w:tr>
      <w:tr w:rsidR="007A566F" w:rsidRPr="007944FC" w:rsidTr="0001652A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A566F" w:rsidRPr="007944FC" w:rsidRDefault="007A566F" w:rsidP="00B671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A566F" w:rsidRPr="007944FC" w:rsidRDefault="007A566F" w:rsidP="0001652A">
            <w:pPr>
              <w:spacing w:after="0" w:line="36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основной образовательной программы: внедрение в практику, апробация и внесение корректив, экспертиза результата внедрения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A566F" w:rsidRPr="007944FC" w:rsidRDefault="007A566F" w:rsidP="0001652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Семинар-практикум</w:t>
            </w:r>
          </w:p>
          <w:p w:rsidR="007A566F" w:rsidRPr="007944FC" w:rsidRDefault="007A566F" w:rsidP="0001652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  <w:p w:rsidR="007A566F" w:rsidRPr="007944FC" w:rsidRDefault="007A566F" w:rsidP="0001652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7A566F" w:rsidRPr="007944FC" w:rsidRDefault="007A566F" w:rsidP="0001652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7A566F" w:rsidRPr="007944FC" w:rsidRDefault="007A566F" w:rsidP="0001652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7A566F" w:rsidRPr="007944FC" w:rsidRDefault="007A566F" w:rsidP="0001652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Открытые просмотры</w:t>
            </w:r>
          </w:p>
        </w:tc>
      </w:tr>
      <w:tr w:rsidR="007A566F" w:rsidRPr="007944FC" w:rsidTr="0001652A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A566F" w:rsidRPr="007944FC" w:rsidRDefault="007A566F" w:rsidP="00B671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A566F" w:rsidRPr="007944FC" w:rsidRDefault="007A566F" w:rsidP="0001652A">
            <w:pPr>
              <w:spacing w:after="0" w:line="36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Активизация профессионального опыта педагогов для овладения необходимыми навыками и умениями работы в условиях образовательной программы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A566F" w:rsidRPr="007944FC" w:rsidRDefault="007A566F" w:rsidP="0001652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  <w:p w:rsidR="007A566F" w:rsidRPr="007944FC" w:rsidRDefault="00D66949" w:rsidP="0001652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Тренинги </w:t>
            </w:r>
          </w:p>
          <w:p w:rsidR="007A566F" w:rsidRPr="007944FC" w:rsidRDefault="007A566F" w:rsidP="0001652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Мастер-классы</w:t>
            </w:r>
          </w:p>
          <w:p w:rsidR="007A566F" w:rsidRPr="007944FC" w:rsidRDefault="007A566F" w:rsidP="0001652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Семинар - практикумы</w:t>
            </w:r>
          </w:p>
          <w:p w:rsidR="007A566F" w:rsidRPr="007944FC" w:rsidRDefault="007A566F" w:rsidP="0001652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Открытые просмотры</w:t>
            </w:r>
          </w:p>
          <w:p w:rsidR="007A566F" w:rsidRPr="007944FC" w:rsidRDefault="00D66949" w:rsidP="0001652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Смотр - конкурсы </w:t>
            </w:r>
            <w:r w:rsidR="007A566F"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развивающей среды</w:t>
            </w:r>
          </w:p>
        </w:tc>
      </w:tr>
      <w:tr w:rsidR="007A566F" w:rsidRPr="007944FC" w:rsidTr="0001652A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A566F" w:rsidRPr="007944FC" w:rsidRDefault="007A566F" w:rsidP="00B671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A566F" w:rsidRPr="007944FC" w:rsidRDefault="007A566F" w:rsidP="0001652A">
            <w:pPr>
              <w:spacing w:after="0" w:line="36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Контрольно-аналитическая деятельность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A566F" w:rsidRPr="007944FC" w:rsidRDefault="007A566F" w:rsidP="0001652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Анкетирование педагогов</w:t>
            </w:r>
          </w:p>
          <w:p w:rsidR="007A566F" w:rsidRPr="007944FC" w:rsidRDefault="007A566F" w:rsidP="0001652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деятельности педагогов и специалистов с детьми</w:t>
            </w:r>
          </w:p>
          <w:p w:rsidR="007A566F" w:rsidRPr="007944FC" w:rsidRDefault="007A566F" w:rsidP="0001652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детских мероприятий и продуктов детской деятельности</w:t>
            </w:r>
          </w:p>
          <w:p w:rsidR="007A566F" w:rsidRPr="007944FC" w:rsidRDefault="007A566F" w:rsidP="0001652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развивающей среды</w:t>
            </w:r>
          </w:p>
          <w:p w:rsidR="007A566F" w:rsidRPr="007944FC" w:rsidRDefault="007A566F" w:rsidP="0001652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4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Сотрудничество с семьёй и социальными партнёрами</w:t>
            </w:r>
          </w:p>
        </w:tc>
      </w:tr>
    </w:tbl>
    <w:p w:rsidR="007A566F" w:rsidRPr="007944FC" w:rsidRDefault="007A566F" w:rsidP="00541EB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A566F" w:rsidRPr="007944FC" w:rsidRDefault="007A566F" w:rsidP="0053547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5" w:name="851f0205f3864f4507fa137b1038ef2c2b26aa08"/>
      <w:bookmarkStart w:id="6" w:name="6"/>
      <w:bookmarkEnd w:id="5"/>
      <w:bookmarkEnd w:id="6"/>
    </w:p>
    <w:p w:rsidR="001274B7" w:rsidRDefault="001274B7" w:rsidP="00C0564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274B7" w:rsidRDefault="001274B7" w:rsidP="00C0564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A566F" w:rsidRPr="007944FC" w:rsidRDefault="007A566F" w:rsidP="00C0564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944FC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План основных мероприятий</w:t>
      </w:r>
    </w:p>
    <w:p w:rsidR="007A566F" w:rsidRPr="007944FC" w:rsidRDefault="007A566F" w:rsidP="0053547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944F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 подготовке к введению Федерального государственного образовательного стандарта дошкольного образования (ФГОС ДО) </w:t>
      </w:r>
    </w:p>
    <w:p w:rsidR="007A566F" w:rsidRPr="007944FC" w:rsidRDefault="007A566F" w:rsidP="0053547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944FC">
        <w:rPr>
          <w:rFonts w:ascii="Times New Roman" w:hAnsi="Times New Roman"/>
          <w:b/>
          <w:color w:val="000000"/>
          <w:sz w:val="28"/>
          <w:szCs w:val="28"/>
          <w:lang w:eastAsia="ru-RU"/>
        </w:rPr>
        <w:t>вМБДОУ «Детский сад №17 «Улыбка»</w:t>
      </w:r>
    </w:p>
    <w:p w:rsidR="007A566F" w:rsidRPr="007944FC" w:rsidRDefault="007A566F" w:rsidP="00D83E26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44F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="00D6694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669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создание системы </w:t>
      </w:r>
      <w:r w:rsidRPr="007944FC">
        <w:rPr>
          <w:rFonts w:ascii="Times New Roman" w:hAnsi="Times New Roman"/>
          <w:color w:val="000000"/>
          <w:sz w:val="28"/>
          <w:szCs w:val="28"/>
          <w:lang w:eastAsia="ru-RU"/>
        </w:rPr>
        <w:t>методического обеспечения по организации и введению федерального государственного образовательного стандарта дошкольного образования в ДОО.</w:t>
      </w:r>
    </w:p>
    <w:p w:rsidR="007A566F" w:rsidRPr="007944FC" w:rsidRDefault="007A566F" w:rsidP="00D83E26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44F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A566F" w:rsidRPr="007944FC" w:rsidRDefault="00D66949" w:rsidP="00D83E26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*</w:t>
      </w:r>
      <w:r w:rsidR="007A566F" w:rsidRPr="007944FC">
        <w:rPr>
          <w:rFonts w:ascii="Times New Roman" w:hAnsi="Times New Roman"/>
          <w:color w:val="000000"/>
          <w:sz w:val="28"/>
          <w:szCs w:val="28"/>
          <w:lang w:eastAsia="ru-RU"/>
        </w:rPr>
        <w:t>Организовать методическое и информационное сопровождение реализации ФГОС.</w:t>
      </w:r>
    </w:p>
    <w:p w:rsidR="007A566F" w:rsidRPr="007944FC" w:rsidRDefault="007A566F" w:rsidP="00D83E26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44FC">
        <w:rPr>
          <w:rFonts w:ascii="Times New Roman" w:hAnsi="Times New Roman"/>
          <w:color w:val="000000"/>
          <w:sz w:val="28"/>
          <w:szCs w:val="28"/>
          <w:lang w:eastAsia="ru-RU"/>
        </w:rPr>
        <w:t>*Разработать организационно-управленческие решения, регулирующие реализацию введения ФГОС.</w:t>
      </w:r>
    </w:p>
    <w:p w:rsidR="007A566F" w:rsidRPr="007944FC" w:rsidRDefault="007A566F" w:rsidP="00D83E26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44FC">
        <w:rPr>
          <w:rFonts w:ascii="Times New Roman" w:hAnsi="Times New Roman"/>
          <w:color w:val="000000"/>
          <w:sz w:val="28"/>
          <w:szCs w:val="28"/>
          <w:lang w:eastAsia="ru-RU"/>
        </w:rPr>
        <w:t>*Наполнить нормативно-правовую базу необходимыми документами, регулирующими реализацию ФГОС.</w:t>
      </w:r>
    </w:p>
    <w:p w:rsidR="007A566F" w:rsidRPr="007944FC" w:rsidRDefault="007A566F" w:rsidP="00D83E26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44FC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Целевая группа участников:</w:t>
      </w:r>
      <w:r w:rsidRPr="007944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заведующая, старший воспитатель, воспитатели, родители (законные представители) воспитанников ДОУ.</w:t>
      </w:r>
    </w:p>
    <w:p w:rsidR="007A566F" w:rsidRPr="007944FC" w:rsidRDefault="007A566F" w:rsidP="00D83E26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944FC">
        <w:rPr>
          <w:rFonts w:ascii="Times New Roman" w:hAnsi="Times New Roman"/>
          <w:b/>
          <w:color w:val="000000"/>
          <w:sz w:val="28"/>
          <w:szCs w:val="28"/>
          <w:lang w:eastAsia="ru-RU"/>
        </w:rPr>
        <w:t>Ожидаемые результаты:</w:t>
      </w:r>
    </w:p>
    <w:p w:rsidR="007A566F" w:rsidRPr="007944FC" w:rsidRDefault="007A566F" w:rsidP="00D83E26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944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Организовано методическое сопровождение, способствующее введению </w:t>
      </w:r>
    </w:p>
    <w:p w:rsidR="007A566F" w:rsidRPr="007944FC" w:rsidRDefault="007A566F" w:rsidP="00D83E2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44FC">
        <w:rPr>
          <w:rFonts w:ascii="Times New Roman" w:hAnsi="Times New Roman"/>
          <w:color w:val="000000"/>
          <w:sz w:val="28"/>
          <w:szCs w:val="28"/>
          <w:lang w:eastAsia="ru-RU"/>
        </w:rPr>
        <w:t>ФГОС в ДОУ.</w:t>
      </w:r>
    </w:p>
    <w:tbl>
      <w:tblPr>
        <w:tblW w:w="8647" w:type="dxa"/>
        <w:tblInd w:w="2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47"/>
      </w:tblGrid>
      <w:tr w:rsidR="007A566F" w:rsidRPr="007944FC" w:rsidTr="0001652A">
        <w:trPr>
          <w:trHeight w:val="260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66F" w:rsidRPr="00D66949" w:rsidRDefault="007A566F" w:rsidP="00D83E2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01b7ef4b4add1b09c7a787b05ae1cbec681fbb0a"/>
            <w:bookmarkStart w:id="8" w:name="0"/>
            <w:bookmarkEnd w:id="7"/>
            <w:bookmarkEnd w:id="8"/>
            <w:r w:rsidRPr="00D669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7A566F" w:rsidRPr="007944FC" w:rsidTr="0001652A">
        <w:trPr>
          <w:trHeight w:val="160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66F" w:rsidRPr="00D66949" w:rsidRDefault="007A566F" w:rsidP="00B671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69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1.Организационно - методическое обеспечение внедрения ФГОС дошкольного образования.</w:t>
            </w:r>
          </w:p>
        </w:tc>
      </w:tr>
      <w:tr w:rsidR="007A566F" w:rsidRPr="007944FC" w:rsidTr="0001652A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66F" w:rsidRPr="00D66949" w:rsidRDefault="007A566F" w:rsidP="00B671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69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1.1.Включение в годовой </w:t>
            </w:r>
            <w:r w:rsidR="00D66949" w:rsidRPr="00D669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 работы ДОУ на 2014 – 2015 </w:t>
            </w:r>
            <w:r w:rsidRPr="00D669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постоянно действующий теоретический семинар «Изучаем ФГОС ДО».</w:t>
            </w:r>
          </w:p>
        </w:tc>
      </w:tr>
      <w:tr w:rsidR="007A566F" w:rsidRPr="007944FC" w:rsidTr="0001652A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66F" w:rsidRPr="00D66949" w:rsidRDefault="00D66949" w:rsidP="00B671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69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  <w:r w:rsidR="007A566F" w:rsidRPr="00D669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Консультации для педагогов:</w:t>
            </w:r>
          </w:p>
          <w:p w:rsidR="007A566F" w:rsidRPr="00D66949" w:rsidRDefault="007A566F" w:rsidP="00B67150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69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«Что такое ФГОС дошкольного образования»</w:t>
            </w:r>
          </w:p>
          <w:p w:rsidR="007A566F" w:rsidRPr="00D66949" w:rsidRDefault="007A566F" w:rsidP="00B67150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69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«ФГОС Общие положения»</w:t>
            </w:r>
          </w:p>
          <w:p w:rsidR="007A566F" w:rsidRPr="00D66949" w:rsidRDefault="007A566F" w:rsidP="00B67150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69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«ФГОС Требования к основной структуре основной образовательной </w:t>
            </w:r>
            <w:r w:rsidRPr="00D669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 дошкольного образования»</w:t>
            </w:r>
          </w:p>
          <w:p w:rsidR="007A566F" w:rsidRPr="00D66949" w:rsidRDefault="007A566F" w:rsidP="00B67150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69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«Требования к разделам основной образовательной программы».</w:t>
            </w:r>
          </w:p>
          <w:p w:rsidR="007A566F" w:rsidRPr="00D66949" w:rsidRDefault="007A566F" w:rsidP="00B67150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69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«Организационный раздел основной образовательной программы»</w:t>
            </w:r>
          </w:p>
          <w:p w:rsidR="007A566F" w:rsidRPr="00D66949" w:rsidRDefault="007A566F" w:rsidP="00B67150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69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«Требования к развивающей предметно –</w:t>
            </w:r>
            <w:r w:rsidR="00D66949" w:rsidRPr="00D669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пространственной </w:t>
            </w:r>
            <w:r w:rsidRPr="00D669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среде»</w:t>
            </w:r>
          </w:p>
          <w:p w:rsidR="007A566F" w:rsidRPr="00D66949" w:rsidRDefault="007A566F" w:rsidP="00B67150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69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«ФГОС Требования к результатам освоения основной образовательной программы дошкольного образования»</w:t>
            </w:r>
          </w:p>
          <w:p w:rsidR="007A566F" w:rsidRPr="00D66949" w:rsidRDefault="007A566F" w:rsidP="00B67150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69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«Требования к материально – техническим условиям реализации основной образовательной программы дошкольного образования».</w:t>
            </w:r>
          </w:p>
        </w:tc>
      </w:tr>
      <w:tr w:rsidR="007A566F" w:rsidRPr="007944FC" w:rsidTr="0001652A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66F" w:rsidRPr="00D66949" w:rsidRDefault="007A566F" w:rsidP="00D6694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69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1.3. Разработка и корректировка образовательной программы ДОУ с целью приведения ее в соответствие </w:t>
            </w:r>
            <w:r w:rsidR="00D66949" w:rsidRPr="00D669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ФГОС дошкольного образования </w:t>
            </w:r>
            <w:r w:rsidRPr="00D669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(на основе методических рекомендаций Министерства образования и науки РФ, Министерства образования МО). </w:t>
            </w:r>
          </w:p>
        </w:tc>
      </w:tr>
      <w:tr w:rsidR="007A566F" w:rsidRPr="007944FC" w:rsidTr="0001652A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66F" w:rsidRPr="00D66949" w:rsidRDefault="007A566F" w:rsidP="00B671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69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 Рассмотрение на итоговом педагогическом совете Положения о создании рабочей группы и выбор членов рабочей группы по разработке проекта основной образовательной программы дошкольного образования в соответствии с ФГОС ДО.</w:t>
            </w:r>
          </w:p>
        </w:tc>
      </w:tr>
      <w:tr w:rsidR="007A566F" w:rsidRPr="007944FC" w:rsidTr="0001652A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66F" w:rsidRPr="00D66949" w:rsidRDefault="007A566F" w:rsidP="00B671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69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 Подведение итогов работы дорожной карты и выявление результативности изучения ФГОС ДО в ходе педагогического пробега на итоговом педсовете.</w:t>
            </w:r>
          </w:p>
        </w:tc>
      </w:tr>
      <w:tr w:rsidR="007A566F" w:rsidRPr="007944FC" w:rsidTr="0001652A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66F" w:rsidRPr="00D66949" w:rsidRDefault="007A566F" w:rsidP="00B671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69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1.7 Оформление пакета документов по внедрению ФГОС в систему работы </w:t>
            </w:r>
            <w:r w:rsidR="00D66949" w:rsidRPr="00D669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ДОУ на 2014 – 2015 год. </w:t>
            </w:r>
          </w:p>
        </w:tc>
      </w:tr>
      <w:tr w:rsidR="007A566F" w:rsidRPr="007944FC" w:rsidTr="0001652A">
        <w:trPr>
          <w:trHeight w:val="500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66F" w:rsidRPr="00D66949" w:rsidRDefault="007A566F" w:rsidP="00B67150">
            <w:pPr>
              <w:spacing w:after="0" w:line="360" w:lineRule="auto"/>
              <w:ind w:left="-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69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Обеспечение профессиональной деятельности педагогов ДОУ по апробации, внедрению и реализации ФГОС дошкольного образования.</w:t>
            </w:r>
          </w:p>
        </w:tc>
      </w:tr>
      <w:tr w:rsidR="007A566F" w:rsidRPr="007944FC" w:rsidTr="0001652A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66F" w:rsidRPr="00D66949" w:rsidRDefault="007A566F" w:rsidP="00B671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69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 Обучение педагогов ДОУ на курсах по проблемам внедрения и реализации ФГОС дошкольного образования.</w:t>
            </w:r>
          </w:p>
        </w:tc>
      </w:tr>
      <w:tr w:rsidR="007A566F" w:rsidRPr="007944FC" w:rsidTr="0001652A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66F" w:rsidRPr="00D66949" w:rsidRDefault="007A566F" w:rsidP="00B671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69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 Участие в городских методич</w:t>
            </w:r>
            <w:r w:rsidR="00D66949" w:rsidRPr="00D669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еских объединениях по вопросам </w:t>
            </w:r>
            <w:r w:rsidRPr="00D669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введения ФГОС ДО.</w:t>
            </w:r>
          </w:p>
        </w:tc>
      </w:tr>
      <w:tr w:rsidR="007A566F" w:rsidRPr="007944FC" w:rsidTr="0001652A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66F" w:rsidRPr="00D66949" w:rsidRDefault="007A566F" w:rsidP="00B671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69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 Проведение семинаров и консультаций по проблемам внедрения и реализации ФГОС дошкольного образования.</w:t>
            </w:r>
          </w:p>
        </w:tc>
      </w:tr>
      <w:tr w:rsidR="007A566F" w:rsidRPr="007944FC" w:rsidTr="0001652A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66F" w:rsidRPr="00D66949" w:rsidRDefault="007A566F" w:rsidP="00B671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69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 Мони</w:t>
            </w:r>
            <w:r w:rsidR="00D669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торинг уровня знаний педагогов </w:t>
            </w:r>
            <w:r w:rsidRPr="00D669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требований ФГОС ДО.</w:t>
            </w:r>
          </w:p>
        </w:tc>
      </w:tr>
      <w:tr w:rsidR="007A566F" w:rsidRPr="007944FC" w:rsidTr="0001652A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66F" w:rsidRPr="00D66949" w:rsidRDefault="007A566F" w:rsidP="00B671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69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3.Информационное сопровождение внедрения ФГОС дошкольного образования.</w:t>
            </w:r>
          </w:p>
        </w:tc>
      </w:tr>
      <w:tr w:rsidR="007A566F" w:rsidRPr="007944FC" w:rsidTr="0001652A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66F" w:rsidRPr="00D66949" w:rsidRDefault="007A566F" w:rsidP="00B671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69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3.1. Информирование общественности, родителей (законных представителей) о ходе внедрени</w:t>
            </w:r>
            <w:r w:rsidR="00D669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ФГОС дошкольного образования в ДОУ </w:t>
            </w:r>
            <w:r w:rsidRPr="00D669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офици</w:t>
            </w:r>
            <w:r w:rsidR="00D669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альном сайте учреждения.</w:t>
            </w:r>
          </w:p>
        </w:tc>
      </w:tr>
      <w:tr w:rsidR="007A566F" w:rsidRPr="007944FC" w:rsidTr="0001652A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66F" w:rsidRPr="00D66949" w:rsidRDefault="007A566F" w:rsidP="00B671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69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3.2Проведение родительских собран</w:t>
            </w:r>
            <w:r w:rsidR="00D669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ий и консультаций с родителями </w:t>
            </w:r>
            <w:r w:rsidRPr="00D669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проблемам введения ФГОС ДО.</w:t>
            </w:r>
          </w:p>
        </w:tc>
      </w:tr>
      <w:tr w:rsidR="007A566F" w:rsidRPr="007944FC" w:rsidTr="0001652A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66F" w:rsidRPr="00D66949" w:rsidRDefault="007A566F" w:rsidP="00B671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69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 Подготовка публичной отчетности ДОУ о ходе и результатах введения ФГОС ДО (Включение в публичный доклад заведующей ДОУ  раздела, отражающего ход введения ФГОС ДО).</w:t>
            </w:r>
          </w:p>
        </w:tc>
      </w:tr>
    </w:tbl>
    <w:p w:rsidR="002A06E4" w:rsidRDefault="002A06E4" w:rsidP="002A06E4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bookmarkStart w:id="9" w:name="1"/>
      <w:bookmarkStart w:id="10" w:name="h.gjdgxs"/>
      <w:bookmarkStart w:id="11" w:name="ca13c821d8dee5d6e61f911ec28762182ee87cb5"/>
      <w:bookmarkEnd w:id="9"/>
      <w:bookmarkEnd w:id="10"/>
      <w:bookmarkEnd w:id="11"/>
    </w:p>
    <w:p w:rsidR="007A566F" w:rsidRPr="007944FC" w:rsidRDefault="007A566F" w:rsidP="002A06E4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44F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В связи со сложившейся ситуацией в 2013 году</w:t>
      </w:r>
      <w:r w:rsidR="002A06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944FC">
        <w:rPr>
          <w:rFonts w:ascii="Times New Roman" w:hAnsi="Times New Roman"/>
          <w:color w:val="000000"/>
          <w:sz w:val="28"/>
          <w:szCs w:val="28"/>
          <w:lang w:eastAsia="ru-RU"/>
        </w:rPr>
        <w:t>в рамках «Целевой программы развития ДОУ», был разработан и внедрён управленческий проект «Методическое сопровождени</w:t>
      </w:r>
      <w:r w:rsidR="002A06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внедрения ФГОС ДО в практику работы </w:t>
      </w:r>
      <w:r w:rsidRPr="007944FC">
        <w:rPr>
          <w:rFonts w:ascii="Times New Roman" w:hAnsi="Times New Roman"/>
          <w:color w:val="000000"/>
          <w:sz w:val="28"/>
          <w:szCs w:val="28"/>
          <w:lang w:eastAsia="ru-RU"/>
        </w:rPr>
        <w:t>МБДОУ «ДС №17 «Улыбка», рассчитанный на три года (2013-</w:t>
      </w:r>
      <w:smartTag w:uri="urn:schemas-microsoft-com:office:smarttags" w:element="metricconverter">
        <w:smartTagPr>
          <w:attr w:name="ProductID" w:val="2016 г"/>
        </w:smartTagPr>
        <w:r w:rsidRPr="007944FC">
          <w:rPr>
            <w:rFonts w:ascii="Times New Roman" w:hAnsi="Times New Roman"/>
            <w:color w:val="000000"/>
            <w:sz w:val="28"/>
            <w:szCs w:val="28"/>
            <w:lang w:eastAsia="ru-RU"/>
          </w:rPr>
          <w:t>2016 г</w:t>
        </w:r>
      </w:smartTag>
      <w:r w:rsidRPr="007944FC">
        <w:rPr>
          <w:rFonts w:ascii="Times New Roman" w:hAnsi="Times New Roman"/>
          <w:color w:val="000000"/>
          <w:sz w:val="28"/>
          <w:szCs w:val="28"/>
          <w:lang w:eastAsia="ru-RU"/>
        </w:rPr>
        <w:t>.г.).</w:t>
      </w:r>
    </w:p>
    <w:p w:rsidR="007A566F" w:rsidRPr="007944FC" w:rsidRDefault="007A566F" w:rsidP="00B67150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44FC">
        <w:rPr>
          <w:rFonts w:ascii="Times New Roman" w:hAnsi="Times New Roman"/>
          <w:color w:val="000000"/>
          <w:sz w:val="28"/>
          <w:szCs w:val="28"/>
          <w:lang w:eastAsia="ru-RU"/>
        </w:rPr>
        <w:t>Цель проекта</w:t>
      </w:r>
      <w:r w:rsidRPr="007944FC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 w:rsidR="002A06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создание условий для обеспечения </w:t>
      </w:r>
      <w:r w:rsidRPr="007944FC">
        <w:rPr>
          <w:rFonts w:ascii="Times New Roman" w:hAnsi="Times New Roman"/>
          <w:color w:val="000000"/>
          <w:sz w:val="28"/>
          <w:szCs w:val="28"/>
          <w:lang w:eastAsia="ru-RU"/>
        </w:rPr>
        <w:t>инновационной деятельности в ДОУ по внедрению ФГОС ДО, обеспе</w:t>
      </w:r>
      <w:r w:rsidR="002A06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чив изменение профессиональной позиции педагога и совершенствование </w:t>
      </w:r>
      <w:r w:rsidRPr="007944FC">
        <w:rPr>
          <w:rFonts w:ascii="Times New Roman" w:hAnsi="Times New Roman"/>
          <w:color w:val="000000"/>
          <w:sz w:val="28"/>
          <w:szCs w:val="28"/>
          <w:lang w:eastAsia="ru-RU"/>
        </w:rPr>
        <w:t>опыта в практической деятельности.</w:t>
      </w:r>
    </w:p>
    <w:p w:rsidR="007A566F" w:rsidRPr="007944FC" w:rsidRDefault="007A566F" w:rsidP="00B67150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7944F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Анкетирование педагогов на начальном этапе показало</w:t>
      </w:r>
      <w:r w:rsidRPr="007944F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7A566F" w:rsidRPr="007944FC" w:rsidRDefault="007A566F" w:rsidP="00D9013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44FC">
        <w:rPr>
          <w:rFonts w:ascii="Times New Roman" w:hAnsi="Times New Roman"/>
          <w:color w:val="000000"/>
          <w:sz w:val="28"/>
          <w:szCs w:val="28"/>
          <w:lang w:eastAsia="ru-RU"/>
        </w:rPr>
        <w:t>- отсутствие глубинного понимания педагогами положений, заложенных в ФГОС ДО;</w:t>
      </w:r>
    </w:p>
    <w:p w:rsidR="007A566F" w:rsidRPr="007944FC" w:rsidRDefault="007A566F" w:rsidP="00D9013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44FC">
        <w:rPr>
          <w:rFonts w:ascii="Times New Roman" w:hAnsi="Times New Roman"/>
          <w:color w:val="000000"/>
          <w:sz w:val="28"/>
          <w:szCs w:val="28"/>
          <w:lang w:eastAsia="ru-RU"/>
        </w:rPr>
        <w:t>- неготовность педагогов ДОУ к быстрым изменениям, п</w:t>
      </w:r>
      <w:r w:rsidR="002A06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роявление «протеста», принятие </w:t>
      </w:r>
      <w:r w:rsidRPr="007944FC">
        <w:rPr>
          <w:rFonts w:ascii="Times New Roman" w:hAnsi="Times New Roman"/>
          <w:color w:val="000000"/>
          <w:sz w:val="28"/>
          <w:szCs w:val="28"/>
          <w:lang w:eastAsia="ru-RU"/>
        </w:rPr>
        <w:t>пассивной позиции;</w:t>
      </w:r>
    </w:p>
    <w:p w:rsidR="007A566F" w:rsidRPr="007944FC" w:rsidRDefault="007A566F" w:rsidP="00D9013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44FC">
        <w:rPr>
          <w:rFonts w:ascii="Times New Roman" w:hAnsi="Times New Roman"/>
          <w:color w:val="000000"/>
          <w:sz w:val="28"/>
          <w:szCs w:val="28"/>
          <w:lang w:eastAsia="ru-RU"/>
        </w:rPr>
        <w:t>- трудности в проектировании образовательного процесса и создании условий для его реализации.</w:t>
      </w:r>
    </w:p>
    <w:p w:rsidR="007A566F" w:rsidRPr="007944FC" w:rsidRDefault="002A06E4" w:rsidP="00D9013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Выявлен ряд </w:t>
      </w:r>
      <w:r w:rsidR="007A566F" w:rsidRPr="007944F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проблем и затруднений педагогов:</w:t>
      </w:r>
    </w:p>
    <w:p w:rsidR="007A566F" w:rsidRPr="007944FC" w:rsidRDefault="007A566F" w:rsidP="00D9013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44FC">
        <w:rPr>
          <w:rFonts w:ascii="Times New Roman" w:hAnsi="Times New Roman"/>
          <w:color w:val="000000"/>
          <w:sz w:val="28"/>
          <w:szCs w:val="28"/>
          <w:lang w:eastAsia="ru-RU"/>
        </w:rPr>
        <w:t>- 59% педагогов имеют смутное п</w:t>
      </w:r>
      <w:r w:rsidR="002A06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редставление о содержании ФГОС </w:t>
      </w:r>
      <w:r w:rsidRPr="007944FC">
        <w:rPr>
          <w:rFonts w:ascii="Times New Roman" w:hAnsi="Times New Roman"/>
          <w:color w:val="000000"/>
          <w:sz w:val="28"/>
          <w:szCs w:val="28"/>
          <w:lang w:eastAsia="ru-RU"/>
        </w:rPr>
        <w:t>ДО, им сложно даётся изучение новых нормативных документов;</w:t>
      </w:r>
    </w:p>
    <w:p w:rsidR="007A566F" w:rsidRPr="007944FC" w:rsidRDefault="007A566F" w:rsidP="00D9013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44FC">
        <w:rPr>
          <w:rFonts w:ascii="Times New Roman" w:hAnsi="Times New Roman"/>
          <w:color w:val="000000"/>
          <w:sz w:val="28"/>
          <w:szCs w:val="28"/>
          <w:lang w:eastAsia="ru-RU"/>
        </w:rPr>
        <w:t>- 48% педаго</w:t>
      </w:r>
      <w:r w:rsidR="002A06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гов имеют упрощённое понимание </w:t>
      </w:r>
      <w:r w:rsidRPr="007944FC">
        <w:rPr>
          <w:rFonts w:ascii="Times New Roman" w:hAnsi="Times New Roman"/>
          <w:color w:val="000000"/>
          <w:sz w:val="28"/>
          <w:szCs w:val="28"/>
          <w:lang w:eastAsia="ru-RU"/>
        </w:rPr>
        <w:t>современных педагогических технологий;</w:t>
      </w:r>
    </w:p>
    <w:p w:rsidR="007A566F" w:rsidRPr="007944FC" w:rsidRDefault="007A566F" w:rsidP="00D9013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44F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у 60 % педагогов ранее слож</w:t>
      </w:r>
      <w:r w:rsidR="002A06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ившееся представление о </w:t>
      </w:r>
      <w:r w:rsidRPr="007944FC">
        <w:rPr>
          <w:rFonts w:ascii="Times New Roman" w:hAnsi="Times New Roman"/>
          <w:color w:val="000000"/>
          <w:sz w:val="28"/>
          <w:szCs w:val="28"/>
          <w:lang w:eastAsia="ru-RU"/>
        </w:rPr>
        <w:t>методах организации образовательной д</w:t>
      </w:r>
      <w:r w:rsidR="002A06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еятельности стало препятствием </w:t>
      </w:r>
      <w:r w:rsidRPr="007944FC">
        <w:rPr>
          <w:rFonts w:ascii="Times New Roman" w:hAnsi="Times New Roman"/>
          <w:color w:val="000000"/>
          <w:sz w:val="28"/>
          <w:szCs w:val="28"/>
          <w:lang w:eastAsia="ru-RU"/>
        </w:rPr>
        <w:t>при введении новых требований по ФГОС ДО;</w:t>
      </w:r>
    </w:p>
    <w:p w:rsidR="007A566F" w:rsidRPr="007944FC" w:rsidRDefault="007A566F" w:rsidP="00D9013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44FC">
        <w:rPr>
          <w:rFonts w:ascii="Times New Roman" w:hAnsi="Times New Roman"/>
          <w:color w:val="000000"/>
          <w:sz w:val="28"/>
          <w:szCs w:val="28"/>
          <w:lang w:eastAsia="ru-RU"/>
        </w:rPr>
        <w:t>- для 48 % педагогов затруднительна п</w:t>
      </w:r>
      <w:r w:rsidR="002A06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ринципиальная новизна вопросов </w:t>
      </w:r>
      <w:r w:rsidRPr="007944FC">
        <w:rPr>
          <w:rFonts w:ascii="Times New Roman" w:hAnsi="Times New Roman"/>
          <w:color w:val="000000"/>
          <w:sz w:val="28"/>
          <w:szCs w:val="28"/>
          <w:lang w:eastAsia="ru-RU"/>
        </w:rPr>
        <w:t>создания условий по ФГОС ДО;</w:t>
      </w:r>
    </w:p>
    <w:p w:rsidR="007A566F" w:rsidRPr="007944FC" w:rsidRDefault="007A566F" w:rsidP="00D9013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44FC">
        <w:rPr>
          <w:rFonts w:ascii="Times New Roman" w:hAnsi="Times New Roman"/>
          <w:color w:val="000000"/>
          <w:sz w:val="28"/>
          <w:szCs w:val="28"/>
          <w:lang w:eastAsia="ru-RU"/>
        </w:rPr>
        <w:t>- у 72 % педагогов, о</w:t>
      </w:r>
      <w:r w:rsidR="002A06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тсутствует опыт разработки </w:t>
      </w:r>
      <w:r w:rsidRPr="007944FC">
        <w:rPr>
          <w:rFonts w:ascii="Times New Roman" w:hAnsi="Times New Roman"/>
          <w:color w:val="000000"/>
          <w:sz w:val="28"/>
          <w:szCs w:val="28"/>
          <w:lang w:eastAsia="ru-RU"/>
        </w:rPr>
        <w:t>основной образовательной программы ДОУ, в части, формируемой участниками образовательного процесса.</w:t>
      </w:r>
    </w:p>
    <w:p w:rsidR="007A566F" w:rsidRPr="007944FC" w:rsidRDefault="007A566F" w:rsidP="00D9013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44F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Основополагающими принципами при организации работы с кадрами определили:</w:t>
      </w:r>
    </w:p>
    <w:p w:rsidR="007A566F" w:rsidRPr="002A06E4" w:rsidRDefault="002A06E4" w:rsidP="00D9013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начиная новое дело необходимо </w:t>
      </w:r>
      <w:r w:rsidR="007A566F" w:rsidRPr="007944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заботиться о том, чтобы в его основании находился прочный </w:t>
      </w:r>
      <w:r w:rsidR="007A566F" w:rsidRPr="007944F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ценностный фундамент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;</w:t>
      </w:r>
    </w:p>
    <w:p w:rsidR="007A566F" w:rsidRPr="007944FC" w:rsidRDefault="002A06E4" w:rsidP="00D9013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при освоении нового, </w:t>
      </w:r>
      <w:r w:rsidR="007A566F" w:rsidRPr="007944FC">
        <w:rPr>
          <w:rFonts w:ascii="Times New Roman" w:hAnsi="Times New Roman"/>
          <w:color w:val="000000"/>
          <w:sz w:val="28"/>
          <w:szCs w:val="28"/>
          <w:lang w:eastAsia="ru-RU"/>
        </w:rPr>
        <w:t>необходимо потратить достаточно времени для того, 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тобы все его участники понимали </w:t>
      </w:r>
      <w:r w:rsidR="007A566F" w:rsidRPr="007944F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смысл вносимых изменений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A566F" w:rsidRPr="007944FC">
        <w:rPr>
          <w:rFonts w:ascii="Times New Roman" w:hAnsi="Times New Roman"/>
          <w:color w:val="000000"/>
          <w:sz w:val="28"/>
          <w:szCs w:val="28"/>
          <w:lang w:eastAsia="ru-RU"/>
        </w:rPr>
        <w:t>не на уровне отдельных действий, а на глубоком уровне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ценностей и целей;</w:t>
      </w:r>
    </w:p>
    <w:p w:rsidR="002A06E4" w:rsidRDefault="002A06E4" w:rsidP="00D9013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</w:t>
      </w:r>
      <w:r w:rsidR="007A566F" w:rsidRPr="007944F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спользование активных форм обучения</w:t>
      </w:r>
      <w:r w:rsidR="007A566F" w:rsidRPr="007944FC">
        <w:rPr>
          <w:rFonts w:ascii="Times New Roman" w:hAnsi="Times New Roman"/>
          <w:color w:val="000000"/>
          <w:sz w:val="28"/>
          <w:szCs w:val="28"/>
          <w:lang w:eastAsia="ru-RU"/>
        </w:rPr>
        <w:t>, для того, чтоб заинтер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есовать большинство педагогов на участие</w:t>
      </w:r>
      <w:r w:rsidR="007A566F" w:rsidRPr="007944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методической работе (Обучение тому, что необходимо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практике, через деятельность.)</w:t>
      </w:r>
    </w:p>
    <w:p w:rsidR="007A566F" w:rsidRPr="007944FC" w:rsidRDefault="002A06E4" w:rsidP="00D9013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</w:t>
      </w:r>
      <w:r w:rsidR="007A566F" w:rsidRPr="007944FC">
        <w:rPr>
          <w:rFonts w:ascii="Times New Roman" w:hAnsi="Times New Roman"/>
          <w:color w:val="000000"/>
          <w:sz w:val="28"/>
          <w:szCs w:val="28"/>
          <w:lang w:eastAsia="ru-RU"/>
        </w:rPr>
        <w:t>облюдение циклов: теоретическая подготовка – 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актика – </w:t>
      </w:r>
      <w:r w:rsidR="007A566F" w:rsidRPr="007944FC">
        <w:rPr>
          <w:rFonts w:ascii="Times New Roman" w:hAnsi="Times New Roman"/>
          <w:color w:val="000000"/>
          <w:sz w:val="28"/>
          <w:szCs w:val="28"/>
          <w:lang w:eastAsia="ru-RU"/>
        </w:rPr>
        <w:t>самообразов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ание – профессиональное общение</w:t>
      </w:r>
      <w:r w:rsidR="007A566F" w:rsidRPr="007944F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A566F" w:rsidRPr="007944FC" w:rsidRDefault="002A06E4" w:rsidP="00D9013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- п</w:t>
      </w:r>
      <w:r w:rsidR="007A566F" w:rsidRPr="007944F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ринцип сетевого взаимодействия педагогов</w:t>
      </w:r>
      <w:r w:rsidR="007A566F" w:rsidRPr="007944F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7A566F" w:rsidRPr="007944FC" w:rsidRDefault="007A566F" w:rsidP="002A06E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44F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В рамках проекта разработан план методического сопровождения по трём основным направлениям:</w:t>
      </w:r>
    </w:p>
    <w:p w:rsidR="007A566F" w:rsidRPr="007944FC" w:rsidRDefault="007A566F" w:rsidP="00D9013E">
      <w:pPr>
        <w:shd w:val="clear" w:color="auto" w:fill="FFFFFF"/>
        <w:spacing w:after="0" w:line="360" w:lineRule="auto"/>
        <w:ind w:left="-360" w:firstLine="9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44FC">
        <w:rPr>
          <w:rFonts w:ascii="Times New Roman" w:hAnsi="Times New Roman"/>
          <w:color w:val="000000"/>
          <w:sz w:val="28"/>
          <w:szCs w:val="28"/>
          <w:lang w:eastAsia="ru-RU"/>
        </w:rPr>
        <w:t>- Информационная поддержка педагогов</w:t>
      </w:r>
      <w:r w:rsidR="002A06E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A566F" w:rsidRPr="007944FC" w:rsidRDefault="007A566F" w:rsidP="00D9013E">
      <w:pPr>
        <w:shd w:val="clear" w:color="auto" w:fill="FFFFFF"/>
        <w:spacing w:after="0" w:line="360" w:lineRule="auto"/>
        <w:ind w:left="-360" w:firstLine="9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44FC">
        <w:rPr>
          <w:rFonts w:ascii="Times New Roman" w:hAnsi="Times New Roman"/>
          <w:color w:val="000000"/>
          <w:sz w:val="28"/>
          <w:szCs w:val="28"/>
          <w:lang w:eastAsia="ru-RU"/>
        </w:rPr>
        <w:t>- Поддержка развития кадрового потенциала</w:t>
      </w:r>
      <w:r w:rsidR="002A06E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A566F" w:rsidRPr="007944FC" w:rsidRDefault="007A566F" w:rsidP="00D9013E">
      <w:pPr>
        <w:shd w:val="clear" w:color="auto" w:fill="FFFFFF"/>
        <w:spacing w:after="0" w:line="360" w:lineRule="auto"/>
        <w:ind w:left="-360" w:firstLine="9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44FC">
        <w:rPr>
          <w:rFonts w:ascii="Times New Roman" w:hAnsi="Times New Roman"/>
          <w:color w:val="000000"/>
          <w:sz w:val="28"/>
          <w:szCs w:val="28"/>
          <w:lang w:eastAsia="ru-RU"/>
        </w:rPr>
        <w:t>- Поддержка нормативного обеспечения внедрения ФГОС ДО</w:t>
      </w:r>
      <w:r w:rsidR="002A06E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A566F" w:rsidRPr="007944FC" w:rsidRDefault="007A566F" w:rsidP="002A06E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44F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Основными позициями работы по проекту стали</w:t>
      </w:r>
      <w:r w:rsidRPr="007944F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2A06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944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изучение нормативных документов на этапе перехода, изучение профессиональной готовности </w:t>
      </w:r>
      <w:r w:rsidRPr="007944F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педагогов в внедрению ФГОС ДО, создание информационного банк</w:t>
      </w:r>
      <w:r w:rsidR="002A06E4">
        <w:rPr>
          <w:rFonts w:ascii="Times New Roman" w:hAnsi="Times New Roman"/>
          <w:color w:val="000000"/>
          <w:sz w:val="28"/>
          <w:szCs w:val="28"/>
          <w:lang w:eastAsia="ru-RU"/>
        </w:rPr>
        <w:t>а методических материалов, медиа</w:t>
      </w:r>
      <w:r w:rsidRPr="007944FC">
        <w:rPr>
          <w:rFonts w:ascii="Times New Roman" w:hAnsi="Times New Roman"/>
          <w:color w:val="000000"/>
          <w:sz w:val="28"/>
          <w:szCs w:val="28"/>
          <w:lang w:eastAsia="ru-RU"/>
        </w:rPr>
        <w:t>теки, организация работы методических подразделений на этапе внедрения ФГОС ДО, раз</w:t>
      </w:r>
      <w:r w:rsidR="002A06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работка ООП ДОУ, </w:t>
      </w:r>
      <w:r w:rsidR="00BC7525" w:rsidRPr="007944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организация </w:t>
      </w:r>
      <w:r w:rsidRPr="007944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Семинара-практикума, обеспечение аналитической деятельности и контроля, </w:t>
      </w:r>
      <w:r w:rsidR="002A06E4">
        <w:rPr>
          <w:rFonts w:ascii="Times New Roman" w:hAnsi="Times New Roman"/>
          <w:color w:val="000000"/>
          <w:sz w:val="28"/>
          <w:szCs w:val="28"/>
          <w:lang w:eastAsia="ru-RU"/>
        </w:rPr>
        <w:t>курсовая педагогических кадров.</w:t>
      </w:r>
    </w:p>
    <w:p w:rsidR="007A566F" w:rsidRPr="007944FC" w:rsidRDefault="007A566F" w:rsidP="00B6715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44FC">
        <w:rPr>
          <w:rFonts w:ascii="Times New Roman" w:hAnsi="Times New Roman"/>
          <w:color w:val="000000"/>
          <w:sz w:val="28"/>
          <w:szCs w:val="28"/>
          <w:lang w:eastAsia="ru-RU"/>
        </w:rPr>
        <w:t>Исп</w:t>
      </w:r>
      <w:r w:rsidR="002A06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ользовали разные формы работы, </w:t>
      </w:r>
      <w:r w:rsidRPr="007944FC">
        <w:rPr>
          <w:rFonts w:ascii="Times New Roman" w:hAnsi="Times New Roman"/>
          <w:color w:val="000000"/>
          <w:sz w:val="28"/>
          <w:szCs w:val="28"/>
          <w:lang w:eastAsia="ru-RU"/>
        </w:rPr>
        <w:t>методы и приёмы организации работы.</w:t>
      </w:r>
    </w:p>
    <w:p w:rsidR="007A566F" w:rsidRPr="007944FC" w:rsidRDefault="007A566F" w:rsidP="002A06E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44F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Такие методы и приёмы как</w:t>
      </w:r>
      <w:r w:rsidRPr="007944F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  <w:r w:rsidR="002A06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944FC">
        <w:rPr>
          <w:rFonts w:ascii="Times New Roman" w:hAnsi="Times New Roman"/>
          <w:color w:val="000000"/>
          <w:sz w:val="28"/>
          <w:szCs w:val="28"/>
          <w:lang w:eastAsia="ru-RU"/>
        </w:rPr>
        <w:t>устный журнал, аквариум, методи</w:t>
      </w:r>
      <w:r w:rsidR="002A06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ческий диалог, открытый </w:t>
      </w:r>
      <w:r w:rsidRPr="007944FC">
        <w:rPr>
          <w:rFonts w:ascii="Times New Roman" w:hAnsi="Times New Roman"/>
          <w:color w:val="000000"/>
          <w:sz w:val="28"/>
          <w:szCs w:val="28"/>
          <w:lang w:eastAsia="ru-RU"/>
        </w:rPr>
        <w:t>микрофон, методические посиделки, час вопросов и ответов направлены на: выделение проблем и факторов, их открытое обсуждение, поиск путей решения, формирование определённой точки зрения по проблеме, выработку планов совместных действий.</w:t>
      </w:r>
    </w:p>
    <w:p w:rsidR="007A566F" w:rsidRPr="007944FC" w:rsidRDefault="007A566F" w:rsidP="00B671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0E94" w:rsidRDefault="00B00E94" w:rsidP="00D83E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00E94" w:rsidRDefault="00B00E94" w:rsidP="00D83E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00E94" w:rsidRDefault="00B00E94" w:rsidP="00D83E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00E94" w:rsidRDefault="00B00E94" w:rsidP="00D83E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00E94" w:rsidRDefault="00B00E94" w:rsidP="00D83E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00E94" w:rsidRDefault="00B00E94" w:rsidP="00D83E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1EE7" w:rsidRDefault="00251EE7" w:rsidP="00D83E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1EE7" w:rsidRDefault="00251EE7" w:rsidP="00D83E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1EE7" w:rsidRDefault="00251EE7" w:rsidP="00D83E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1EE7" w:rsidRDefault="00251EE7" w:rsidP="00D83E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1EE7" w:rsidRDefault="00251EE7" w:rsidP="00D83E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1EE7" w:rsidRDefault="00251EE7" w:rsidP="00D83E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1EE7" w:rsidRDefault="00251EE7" w:rsidP="00D83E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1EE7" w:rsidRDefault="00251EE7" w:rsidP="00D83E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1EE7" w:rsidRPr="001274B7" w:rsidRDefault="00251EE7" w:rsidP="00C0564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274B7">
        <w:rPr>
          <w:rFonts w:ascii="Times New Roman" w:hAnsi="Times New Roman"/>
          <w:sz w:val="28"/>
          <w:szCs w:val="28"/>
        </w:rPr>
        <w:t>2.3.</w:t>
      </w:r>
      <w:r w:rsidR="00C05641" w:rsidRPr="001274B7">
        <w:rPr>
          <w:rFonts w:ascii="Times New Roman" w:hAnsi="Times New Roman"/>
          <w:sz w:val="28"/>
          <w:szCs w:val="28"/>
        </w:rPr>
        <w:t>УПРАВЛЕНИЕ ДЕЯТЕЛЬНОСТЬЮ</w:t>
      </w:r>
      <w:r w:rsidRPr="001274B7">
        <w:rPr>
          <w:rFonts w:ascii="Times New Roman" w:hAnsi="Times New Roman"/>
          <w:sz w:val="28"/>
          <w:szCs w:val="28"/>
        </w:rPr>
        <w:t xml:space="preserve"> </w:t>
      </w:r>
      <w:r w:rsidR="00C05641" w:rsidRPr="001274B7">
        <w:rPr>
          <w:rFonts w:ascii="Times New Roman" w:hAnsi="Times New Roman"/>
          <w:sz w:val="28"/>
          <w:szCs w:val="28"/>
        </w:rPr>
        <w:t>ТВОРЧЕСКИХ ГРУПП ПЕДАГОГОВ</w:t>
      </w:r>
    </w:p>
    <w:p w:rsidR="00C05641" w:rsidRPr="00251EE7" w:rsidRDefault="00C05641" w:rsidP="00C056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72055" w:rsidRPr="007944FC" w:rsidRDefault="00A72055" w:rsidP="00D83E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44FC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Управленческий </w:t>
      </w:r>
      <w:r w:rsidR="007A566F" w:rsidRPr="007944FC">
        <w:rPr>
          <w:rFonts w:ascii="Times New Roman" w:hAnsi="Times New Roman"/>
          <w:b/>
          <w:sz w:val="28"/>
          <w:szCs w:val="28"/>
          <w:lang w:eastAsia="ru-RU"/>
        </w:rPr>
        <w:t xml:space="preserve">Проект </w:t>
      </w:r>
    </w:p>
    <w:p w:rsidR="001B71FD" w:rsidRPr="007944FC" w:rsidRDefault="007A566F" w:rsidP="001274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44FC">
        <w:rPr>
          <w:rFonts w:ascii="Times New Roman" w:hAnsi="Times New Roman"/>
          <w:b/>
          <w:sz w:val="28"/>
          <w:szCs w:val="28"/>
          <w:lang w:eastAsia="ru-RU"/>
        </w:rPr>
        <w:t>«Привлечение педагогов к разработке ООП ДО»</w:t>
      </w:r>
    </w:p>
    <w:tbl>
      <w:tblPr>
        <w:tblW w:w="0" w:type="auto"/>
        <w:tblInd w:w="-112" w:type="dxa"/>
        <w:tblLayout w:type="fixed"/>
        <w:tblLook w:val="0000" w:firstRow="0" w:lastRow="0" w:firstColumn="0" w:lastColumn="0" w:noHBand="0" w:noVBand="0"/>
      </w:tblPr>
      <w:tblGrid>
        <w:gridCol w:w="2825"/>
        <w:gridCol w:w="6760"/>
      </w:tblGrid>
      <w:tr w:rsidR="007A566F" w:rsidRPr="00B00E94" w:rsidTr="00D83E26"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66F" w:rsidRPr="00B00E94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E94">
              <w:rPr>
                <w:rFonts w:ascii="Times New Roman" w:hAnsi="Times New Roman"/>
                <w:b/>
                <w:sz w:val="24"/>
                <w:szCs w:val="24"/>
              </w:rPr>
              <w:t>Тема проекта: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66F" w:rsidRPr="00B00E94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E94">
              <w:rPr>
                <w:rFonts w:ascii="Times New Roman" w:hAnsi="Times New Roman"/>
                <w:sz w:val="24"/>
                <w:szCs w:val="24"/>
              </w:rPr>
              <w:t xml:space="preserve">Разработка и оформление общеобразовательной программы ДО в соответствии с требованиями ФГОС </w:t>
            </w:r>
          </w:p>
        </w:tc>
      </w:tr>
      <w:tr w:rsidR="007A566F" w:rsidRPr="00B00E94" w:rsidTr="00D83E26"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66F" w:rsidRPr="00B00E94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00E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Основополагающий вопрос: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66F" w:rsidRPr="00B00E94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B00E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Каким образом  включить педагогический коллектив в процесс эффективной разработки и оформления ООП основного общего образования?</w:t>
            </w:r>
          </w:p>
        </w:tc>
      </w:tr>
    </w:tbl>
    <w:p w:rsidR="007A566F" w:rsidRPr="00B00E94" w:rsidRDefault="007A566F" w:rsidP="00B6715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2700"/>
        <w:gridCol w:w="6850"/>
      </w:tblGrid>
      <w:tr w:rsidR="007A566F" w:rsidRPr="00B00E94" w:rsidTr="00E125A0">
        <w:trPr>
          <w:trHeight w:val="136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66F" w:rsidRPr="00B00E94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E94">
              <w:rPr>
                <w:rFonts w:ascii="Times New Roman" w:hAnsi="Times New Roman"/>
                <w:b/>
                <w:sz w:val="24"/>
                <w:szCs w:val="24"/>
              </w:rPr>
              <w:t xml:space="preserve">Цель проекта: 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66F" w:rsidRPr="00B00E94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E94">
              <w:rPr>
                <w:rFonts w:ascii="Times New Roman" w:hAnsi="Times New Roman"/>
                <w:bCs/>
                <w:sz w:val="24"/>
                <w:szCs w:val="24"/>
              </w:rPr>
              <w:t>Создать организационно-педагогические и содержательные условия в деятельности педагогического коллектива для разработки ООП ДО в соответствии с требованиями ФГОС.</w:t>
            </w:r>
          </w:p>
        </w:tc>
      </w:tr>
    </w:tbl>
    <w:p w:rsidR="007A566F" w:rsidRPr="007944FC" w:rsidRDefault="007A566F" w:rsidP="00B67150">
      <w:pPr>
        <w:tabs>
          <w:tab w:val="right" w:pos="748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B71FD" w:rsidRPr="007944FC" w:rsidRDefault="007A566F" w:rsidP="00B67150">
      <w:pPr>
        <w:tabs>
          <w:tab w:val="right" w:pos="748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944FC">
        <w:rPr>
          <w:rFonts w:ascii="Times New Roman" w:hAnsi="Times New Roman"/>
          <w:b/>
          <w:sz w:val="28"/>
          <w:szCs w:val="28"/>
          <w:shd w:val="clear" w:color="auto" w:fill="FFFFFF"/>
        </w:rPr>
        <w:t>Проблемные вопросы и этапы проектирования</w:t>
      </w:r>
    </w:p>
    <w:tbl>
      <w:tblPr>
        <w:tblW w:w="9541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2590"/>
        <w:gridCol w:w="6951"/>
      </w:tblGrid>
      <w:tr w:rsidR="007A566F" w:rsidRPr="007944FC" w:rsidTr="0001652A">
        <w:trPr>
          <w:trHeight w:val="29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66F" w:rsidRPr="00B00E94" w:rsidRDefault="007A566F" w:rsidP="00B67150">
            <w:pPr>
              <w:tabs>
                <w:tab w:val="right" w:pos="36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00E9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Проблемный вопрос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66F" w:rsidRPr="00B00E94" w:rsidRDefault="007A566F" w:rsidP="00B67150">
            <w:pPr>
              <w:tabs>
                <w:tab w:val="right" w:pos="748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00E9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Продукт этапа</w:t>
            </w:r>
          </w:p>
        </w:tc>
      </w:tr>
      <w:tr w:rsidR="007A566F" w:rsidRPr="007944FC" w:rsidTr="0001652A">
        <w:trPr>
          <w:trHeight w:val="32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66F" w:rsidRPr="00B00E94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E94">
              <w:rPr>
                <w:rFonts w:ascii="Times New Roman" w:hAnsi="Times New Roman"/>
                <w:sz w:val="24"/>
                <w:szCs w:val="24"/>
              </w:rPr>
              <w:t>1.По каким причинам возникает проблема необходимости включенности членов педагогического коллектива в процесс разработки и оформления ООП ДО ?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6F" w:rsidRPr="00B00E94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E94">
              <w:rPr>
                <w:rFonts w:ascii="Times New Roman" w:hAnsi="Times New Roman"/>
                <w:sz w:val="24"/>
                <w:szCs w:val="24"/>
              </w:rPr>
              <w:t>Данный проект предполагает соорганизацию педагогов с целью:</w:t>
            </w:r>
          </w:p>
          <w:p w:rsidR="007A566F" w:rsidRPr="00B00E94" w:rsidRDefault="007A566F" w:rsidP="00B6715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E94">
              <w:rPr>
                <w:rFonts w:ascii="Times New Roman" w:hAnsi="Times New Roman"/>
                <w:sz w:val="24"/>
                <w:szCs w:val="24"/>
              </w:rPr>
              <w:t>1. Обновления  должностных инструкций педагогов</w:t>
            </w:r>
          </w:p>
          <w:p w:rsidR="007A566F" w:rsidRPr="00B00E94" w:rsidRDefault="007A566F" w:rsidP="00B6715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E94">
              <w:rPr>
                <w:rFonts w:ascii="Times New Roman" w:hAnsi="Times New Roman"/>
                <w:sz w:val="24"/>
                <w:szCs w:val="24"/>
              </w:rPr>
              <w:t>2. Изменения плана методической работы по переходу на ФГОС</w:t>
            </w:r>
          </w:p>
          <w:p w:rsidR="007A566F" w:rsidRPr="00B00E94" w:rsidRDefault="007A566F" w:rsidP="00B6715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E94">
              <w:rPr>
                <w:rFonts w:ascii="Times New Roman" w:hAnsi="Times New Roman"/>
                <w:sz w:val="24"/>
                <w:szCs w:val="24"/>
              </w:rPr>
              <w:t>3. Разработки рабочих программ педагогов</w:t>
            </w:r>
          </w:p>
          <w:p w:rsidR="007A566F" w:rsidRPr="00B00E94" w:rsidRDefault="007A566F" w:rsidP="00B6715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E94">
              <w:rPr>
                <w:rFonts w:ascii="Times New Roman" w:hAnsi="Times New Roman"/>
                <w:sz w:val="24"/>
                <w:szCs w:val="24"/>
              </w:rPr>
              <w:t>4. Отражения интересов субъектов образовательной практики.</w:t>
            </w:r>
          </w:p>
        </w:tc>
      </w:tr>
      <w:tr w:rsidR="007A566F" w:rsidRPr="007944FC" w:rsidTr="0001652A">
        <w:trPr>
          <w:trHeight w:val="85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66F" w:rsidRPr="00B00E94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E94">
              <w:rPr>
                <w:rFonts w:ascii="Times New Roman" w:hAnsi="Times New Roman"/>
                <w:sz w:val="24"/>
                <w:szCs w:val="24"/>
              </w:rPr>
              <w:t>2.Кто из членов педагогического коллектива может стать участником группы разработки и оформления ООП ДО?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66F" w:rsidRPr="00B00E94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E94">
              <w:rPr>
                <w:rFonts w:ascii="Times New Roman" w:hAnsi="Times New Roman"/>
                <w:sz w:val="24"/>
                <w:szCs w:val="24"/>
              </w:rPr>
              <w:t xml:space="preserve">В рамках реализации данного проекта </w:t>
            </w:r>
            <w:r w:rsidR="00B00E94">
              <w:rPr>
                <w:rFonts w:ascii="Times New Roman" w:hAnsi="Times New Roman"/>
                <w:sz w:val="24"/>
                <w:szCs w:val="24"/>
              </w:rPr>
              <w:t>администрация ОУ создаёт Творческую</w:t>
            </w:r>
            <w:r w:rsidRPr="00B00E94">
              <w:rPr>
                <w:rFonts w:ascii="Times New Roman" w:hAnsi="Times New Roman"/>
                <w:sz w:val="24"/>
                <w:szCs w:val="24"/>
              </w:rPr>
              <w:t xml:space="preserve"> группу по разработке ООП ДО (порядок разделения труда), распределяет обязанности между членами группы (установление места и функций каждого в коллективе), рационально используя кадровый потенциал, как носителя проектной культуры,. В первую очередь это педагоги «создающие волну» (авторы собственных проектов и программ), молодые </w:t>
            </w:r>
            <w:r w:rsidR="00B00E94">
              <w:rPr>
                <w:rFonts w:ascii="Times New Roman" w:hAnsi="Times New Roman"/>
                <w:sz w:val="24"/>
                <w:szCs w:val="24"/>
              </w:rPr>
              <w:t>педагоги (вносящие новые идеи).</w:t>
            </w:r>
          </w:p>
          <w:p w:rsidR="007A566F" w:rsidRDefault="007A566F" w:rsidP="00B6715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E94">
              <w:rPr>
                <w:rFonts w:ascii="Times New Roman" w:hAnsi="Times New Roman"/>
                <w:sz w:val="24"/>
                <w:szCs w:val="24"/>
              </w:rPr>
              <w:lastRenderedPageBreak/>
              <w:t>Работа в кластерных группах, т.е. работа в команде подразумевает следующие ролевые позиции: лидера-организатора, исполнителя, эксперта, исследователя, оформителя и т.д.). При этом, каждый имеет самостоятельный участок работы, самостоятельную задачу, несёт персональную ответственность за достижение конечных результатов деятельности.Тем самым, организована «с</w:t>
            </w:r>
            <w:r w:rsidR="00B00E94">
              <w:rPr>
                <w:rFonts w:ascii="Times New Roman" w:hAnsi="Times New Roman"/>
                <w:sz w:val="24"/>
                <w:szCs w:val="24"/>
              </w:rPr>
              <w:t>амодеятельность» представителей</w:t>
            </w:r>
            <w:r w:rsidRPr="00B00E94">
              <w:rPr>
                <w:rFonts w:ascii="Times New Roman" w:hAnsi="Times New Roman"/>
                <w:sz w:val="24"/>
                <w:szCs w:val="24"/>
              </w:rPr>
              <w:t xml:space="preserve"> педагогического коллектива на принципах выбора индивидуальной траектории решения проблемы, коллективом приобретаетс</w:t>
            </w:r>
            <w:r w:rsidR="00B00E94">
              <w:rPr>
                <w:rFonts w:ascii="Times New Roman" w:hAnsi="Times New Roman"/>
                <w:sz w:val="24"/>
                <w:szCs w:val="24"/>
              </w:rPr>
              <w:t>я опыт социальной коммуникации.</w:t>
            </w:r>
          </w:p>
          <w:p w:rsidR="00B00E94" w:rsidRPr="00B00E94" w:rsidRDefault="00B00E94" w:rsidP="00B6715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66F" w:rsidRPr="00B00E94" w:rsidRDefault="007A566F" w:rsidP="00B6715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E94">
              <w:rPr>
                <w:rFonts w:ascii="Times New Roman" w:hAnsi="Times New Roman"/>
                <w:b/>
                <w:sz w:val="24"/>
                <w:szCs w:val="24"/>
              </w:rPr>
              <w:t>Распределение кластерных групп ра</w:t>
            </w:r>
            <w:r w:rsidR="00B00E94">
              <w:rPr>
                <w:rFonts w:ascii="Times New Roman" w:hAnsi="Times New Roman"/>
                <w:b/>
                <w:sz w:val="24"/>
                <w:szCs w:val="24"/>
              </w:rPr>
              <w:t>зработки ООП ДО в условиях ФГОС ДО</w:t>
            </w:r>
          </w:p>
          <w:p w:rsidR="007A566F" w:rsidRPr="00B00E94" w:rsidRDefault="00B00E94" w:rsidP="00B67150">
            <w:pPr>
              <w:pStyle w:val="a6"/>
              <w:numPr>
                <w:ilvl w:val="0"/>
                <w:numId w:val="13"/>
              </w:numPr>
              <w:suppressAutoHyphens/>
              <w:spacing w:after="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база</w:t>
            </w:r>
          </w:p>
          <w:p w:rsidR="007A566F" w:rsidRPr="00B00E94" w:rsidRDefault="007A566F" w:rsidP="00B67150">
            <w:pPr>
              <w:pStyle w:val="a6"/>
              <w:numPr>
                <w:ilvl w:val="0"/>
                <w:numId w:val="13"/>
              </w:numPr>
              <w:suppressAutoHyphens/>
              <w:spacing w:after="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E94">
              <w:rPr>
                <w:rFonts w:ascii="Times New Roman" w:hAnsi="Times New Roman"/>
                <w:sz w:val="24"/>
                <w:szCs w:val="24"/>
              </w:rPr>
              <w:t>Соц</w:t>
            </w:r>
            <w:r w:rsidR="00B00E94">
              <w:rPr>
                <w:rFonts w:ascii="Times New Roman" w:hAnsi="Times New Roman"/>
                <w:sz w:val="24"/>
                <w:szCs w:val="24"/>
              </w:rPr>
              <w:t>иально-коммуникативное развитие</w:t>
            </w:r>
          </w:p>
          <w:p w:rsidR="007A566F" w:rsidRPr="00B00E94" w:rsidRDefault="00B00E94" w:rsidP="00B67150">
            <w:pPr>
              <w:pStyle w:val="a6"/>
              <w:numPr>
                <w:ilvl w:val="0"/>
                <w:numId w:val="13"/>
              </w:numPr>
              <w:suppressAutoHyphens/>
              <w:spacing w:after="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7A566F" w:rsidRPr="00B00E94" w:rsidRDefault="00B00E94" w:rsidP="00B67150">
            <w:pPr>
              <w:pStyle w:val="a6"/>
              <w:numPr>
                <w:ilvl w:val="0"/>
                <w:numId w:val="13"/>
              </w:numPr>
              <w:suppressAutoHyphens/>
              <w:spacing w:after="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7A566F" w:rsidRPr="00B00E94" w:rsidRDefault="007A566F" w:rsidP="00B67150">
            <w:pPr>
              <w:pStyle w:val="a6"/>
              <w:numPr>
                <w:ilvl w:val="0"/>
                <w:numId w:val="13"/>
              </w:numPr>
              <w:suppressAutoHyphens/>
              <w:spacing w:after="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E94">
              <w:rPr>
                <w:rFonts w:ascii="Times New Roman" w:hAnsi="Times New Roman"/>
                <w:sz w:val="24"/>
                <w:szCs w:val="24"/>
              </w:rPr>
              <w:t>Худо</w:t>
            </w:r>
            <w:r w:rsidR="00B00E94">
              <w:rPr>
                <w:rFonts w:ascii="Times New Roman" w:hAnsi="Times New Roman"/>
                <w:sz w:val="24"/>
                <w:szCs w:val="24"/>
              </w:rPr>
              <w:t>жественно-эстетическое развитие</w:t>
            </w:r>
          </w:p>
          <w:p w:rsidR="007A566F" w:rsidRPr="00B00E94" w:rsidRDefault="00B00E94" w:rsidP="00B67150">
            <w:pPr>
              <w:pStyle w:val="a6"/>
              <w:numPr>
                <w:ilvl w:val="0"/>
                <w:numId w:val="13"/>
              </w:numPr>
              <w:suppressAutoHyphens/>
              <w:spacing w:after="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7A566F" w:rsidRPr="00B00E94" w:rsidRDefault="00B00E94" w:rsidP="00B67150">
            <w:pPr>
              <w:numPr>
                <w:ilvl w:val="0"/>
                <w:numId w:val="13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коррекционной работы</w:t>
            </w:r>
            <w:r w:rsidR="007A566F" w:rsidRPr="00B00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566F" w:rsidRPr="007944FC" w:rsidTr="0001652A">
        <w:trPr>
          <w:trHeight w:val="85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66F" w:rsidRPr="00B00E94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E94">
              <w:rPr>
                <w:rFonts w:ascii="Times New Roman" w:hAnsi="Times New Roman"/>
                <w:sz w:val="24"/>
                <w:szCs w:val="24"/>
              </w:rPr>
              <w:lastRenderedPageBreak/>
              <w:t>3.Какие возможности ожидают получить педагоги  в процессе разработки и оформления ООП ДО?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66F" w:rsidRPr="00B00E94" w:rsidRDefault="007A566F" w:rsidP="00B67150">
            <w:pPr>
              <w:pStyle w:val="a5"/>
              <w:snapToGrid w:val="0"/>
              <w:ind w:firstLine="0"/>
              <w:rPr>
                <w:rStyle w:val="Zag11"/>
                <w:sz w:val="24"/>
                <w:szCs w:val="24"/>
              </w:rPr>
            </w:pPr>
            <w:r w:rsidRPr="00B00E94">
              <w:rPr>
                <w:rStyle w:val="Zag11"/>
                <w:sz w:val="24"/>
                <w:szCs w:val="24"/>
              </w:rPr>
              <w:t>1. Ведущей функцией профессиональ</w:t>
            </w:r>
            <w:r w:rsidR="00B00E94">
              <w:rPr>
                <w:rStyle w:val="Zag11"/>
                <w:sz w:val="24"/>
                <w:szCs w:val="24"/>
              </w:rPr>
              <w:t xml:space="preserve">но-педагогической деятельности </w:t>
            </w:r>
            <w:r w:rsidRPr="00B00E94">
              <w:rPr>
                <w:rStyle w:val="Zag11"/>
                <w:sz w:val="24"/>
                <w:szCs w:val="24"/>
              </w:rPr>
              <w:t xml:space="preserve">становится функция «содействия образованию ребёнка». </w:t>
            </w:r>
          </w:p>
          <w:p w:rsidR="007A566F" w:rsidRPr="00B00E94" w:rsidRDefault="007A566F" w:rsidP="00B6715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E94">
              <w:rPr>
                <w:rFonts w:ascii="Times New Roman" w:hAnsi="Times New Roman"/>
                <w:sz w:val="24"/>
                <w:szCs w:val="24"/>
              </w:rPr>
              <w:t xml:space="preserve">2. Создание организационной культуры, способствующей внедрению предстоящих изменений, начинается с формирования установки на принятие ее как актуальной ценности всем коллективом и каждым его членом. </w:t>
            </w:r>
          </w:p>
          <w:p w:rsidR="007A566F" w:rsidRPr="00B00E94" w:rsidRDefault="007A566F" w:rsidP="00B6715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E94">
              <w:rPr>
                <w:rFonts w:ascii="Times New Roman" w:hAnsi="Times New Roman"/>
                <w:sz w:val="24"/>
                <w:szCs w:val="24"/>
              </w:rPr>
              <w:t xml:space="preserve">3. Каждый субъект проектирования, выходя в проектный режим, становится организатором и управленцем над другими деятельностными позициями в целях реализации собственных образовательных ценностей. Происходит совмещение личных, творческих интересов каждого работника проекта с интересами </w:t>
            </w:r>
            <w:r w:rsidRPr="00B00E94">
              <w:rPr>
                <w:rFonts w:ascii="Times New Roman" w:hAnsi="Times New Roman"/>
                <w:sz w:val="24"/>
                <w:szCs w:val="24"/>
              </w:rPr>
              <w:lastRenderedPageBreak/>
              <w:t>ОУ в целом, накопление личностного опыта, сплочение коллектива на достижение результата.</w:t>
            </w:r>
          </w:p>
          <w:p w:rsidR="007A566F" w:rsidRPr="00B00E94" w:rsidRDefault="007A566F" w:rsidP="00B6715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E94">
              <w:rPr>
                <w:rFonts w:ascii="Times New Roman" w:hAnsi="Times New Roman"/>
                <w:sz w:val="24"/>
                <w:szCs w:val="24"/>
              </w:rPr>
              <w:t>4. Большая часть педагогов нацелена на создание качественного програ</w:t>
            </w:r>
            <w:r w:rsidR="00B00E94">
              <w:rPr>
                <w:rFonts w:ascii="Times New Roman" w:hAnsi="Times New Roman"/>
                <w:sz w:val="24"/>
                <w:szCs w:val="24"/>
              </w:rPr>
              <w:t>ммного документа, и стремится к</w:t>
            </w:r>
            <w:r w:rsidRPr="00B00E94">
              <w:rPr>
                <w:rFonts w:ascii="Times New Roman" w:hAnsi="Times New Roman"/>
                <w:sz w:val="24"/>
                <w:szCs w:val="24"/>
              </w:rPr>
              <w:t xml:space="preserve"> повышению уровня осмысления материала (материалы стандарта), росту числа нестандартных решений в рамках проектной деятельности, позитивно относится к изменен</w:t>
            </w:r>
            <w:r w:rsidR="00B00E94">
              <w:rPr>
                <w:rFonts w:ascii="Times New Roman" w:hAnsi="Times New Roman"/>
                <w:sz w:val="24"/>
                <w:szCs w:val="24"/>
              </w:rPr>
              <w:t>иям в образовательной практике.</w:t>
            </w:r>
          </w:p>
          <w:p w:rsidR="007A566F" w:rsidRPr="00B00E94" w:rsidRDefault="00B00E94" w:rsidP="00B6715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Изменение  людей, осуществляющих</w:t>
            </w:r>
            <w:r w:rsidR="007A566F" w:rsidRPr="00B00E94">
              <w:rPr>
                <w:rFonts w:ascii="Times New Roman" w:hAnsi="Times New Roman"/>
                <w:sz w:val="24"/>
                <w:szCs w:val="24"/>
              </w:rPr>
              <w:t xml:space="preserve"> проектную деятельность, проявляющееся, в частности, в их способности к выработке критериев оценки складывающейся ситуации.</w:t>
            </w:r>
          </w:p>
          <w:p w:rsidR="007A566F" w:rsidRPr="00B00E94" w:rsidRDefault="007A566F" w:rsidP="00B6715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E94">
              <w:rPr>
                <w:rFonts w:ascii="Times New Roman" w:hAnsi="Times New Roman"/>
                <w:sz w:val="24"/>
                <w:szCs w:val="24"/>
              </w:rPr>
              <w:t>Но, безусловно, есть и силы противодействия, это те педагоги, которые хотят принять данный документ в готовом виде как данность.</w:t>
            </w:r>
          </w:p>
        </w:tc>
      </w:tr>
    </w:tbl>
    <w:p w:rsidR="007A566F" w:rsidRPr="007944FC" w:rsidRDefault="007A566F" w:rsidP="00B67150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B71FD" w:rsidRPr="007944FC" w:rsidRDefault="007A566F" w:rsidP="00B6715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944FC">
        <w:rPr>
          <w:rFonts w:ascii="Times New Roman" w:hAnsi="Times New Roman"/>
          <w:b/>
          <w:sz w:val="28"/>
          <w:szCs w:val="28"/>
        </w:rPr>
        <w:t xml:space="preserve">Распределение кластерных групп разработки ООП основного </w:t>
      </w:r>
      <w:r w:rsidR="00B00E94">
        <w:rPr>
          <w:rFonts w:ascii="Times New Roman" w:hAnsi="Times New Roman"/>
          <w:b/>
          <w:sz w:val="28"/>
          <w:szCs w:val="28"/>
        </w:rPr>
        <w:t xml:space="preserve">общего образования в условиях </w:t>
      </w:r>
      <w:r w:rsidRPr="007944FC">
        <w:rPr>
          <w:rFonts w:ascii="Times New Roman" w:hAnsi="Times New Roman"/>
          <w:b/>
          <w:sz w:val="28"/>
          <w:szCs w:val="28"/>
        </w:rPr>
        <w:t>ФГОС</w:t>
      </w:r>
      <w:r w:rsidR="00B00E94">
        <w:rPr>
          <w:rFonts w:ascii="Times New Roman" w:hAnsi="Times New Roman"/>
          <w:b/>
          <w:sz w:val="28"/>
          <w:szCs w:val="28"/>
        </w:rPr>
        <w:t xml:space="preserve"> ДО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3685"/>
        <w:gridCol w:w="2410"/>
      </w:tblGrid>
      <w:tr w:rsidR="007A566F" w:rsidRPr="007944FC" w:rsidTr="0001652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Кластерная группа по разработке разделов ООП ООО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Ролевая позиция</w:t>
            </w:r>
          </w:p>
        </w:tc>
      </w:tr>
      <w:tr w:rsidR="007A566F" w:rsidRPr="007944FC" w:rsidTr="0001652A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Лидер-организатор</w:t>
            </w:r>
          </w:p>
        </w:tc>
      </w:tr>
      <w:tr w:rsidR="007A566F" w:rsidRPr="007944FC" w:rsidTr="0001652A"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заместитель заведующего по МВР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 xml:space="preserve">Исследователь Эксперт </w:t>
            </w:r>
          </w:p>
        </w:tc>
      </w:tr>
      <w:tr w:rsidR="007A566F" w:rsidRPr="007944FC" w:rsidTr="0001652A"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Исследователь, исполнитель,</w:t>
            </w:r>
          </w:p>
        </w:tc>
      </w:tr>
      <w:tr w:rsidR="007A566F" w:rsidRPr="007944FC" w:rsidTr="00B00E94">
        <w:trPr>
          <w:trHeight w:val="209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6F" w:rsidRPr="007944FC" w:rsidRDefault="007A566F" w:rsidP="00B67150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Заместитель заведующего по МВР</w:t>
            </w:r>
          </w:p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 xml:space="preserve">Лидер - организатор </w:t>
            </w:r>
          </w:p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 xml:space="preserve">Исследователь, </w:t>
            </w:r>
          </w:p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7A566F" w:rsidRPr="007944FC" w:rsidTr="0001652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Заместитель заведующего по МВР</w:t>
            </w:r>
          </w:p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lastRenderedPageBreak/>
              <w:t>старший воспитатель,</w:t>
            </w:r>
          </w:p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Лидер - организатор </w:t>
            </w:r>
          </w:p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Исследователь, </w:t>
            </w:r>
          </w:p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7A566F" w:rsidRPr="007944FC" w:rsidTr="0001652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Заместитель заведующего по МВР</w:t>
            </w:r>
          </w:p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 xml:space="preserve">Лидер - организатор </w:t>
            </w:r>
          </w:p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 xml:space="preserve">Исследователь, </w:t>
            </w:r>
          </w:p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7A566F" w:rsidRPr="007944FC" w:rsidTr="0001652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 xml:space="preserve">Художественное развитие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Заместитель заведующего по МВР</w:t>
            </w:r>
          </w:p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 xml:space="preserve">Лидер - организатор </w:t>
            </w:r>
          </w:p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Эксперт, исследователь</w:t>
            </w:r>
          </w:p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 xml:space="preserve">Исследователь, </w:t>
            </w:r>
          </w:p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7A566F" w:rsidRPr="007944FC" w:rsidTr="0001652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Заместитель заведующего по МВР</w:t>
            </w:r>
          </w:p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 xml:space="preserve">Лидер - организатор </w:t>
            </w:r>
          </w:p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Исследователь,</w:t>
            </w:r>
          </w:p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 xml:space="preserve">Исследователь, </w:t>
            </w:r>
          </w:p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7A566F" w:rsidRPr="007944FC" w:rsidTr="0001652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Программа коррекционной работы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Заместитель заведующего по МВР</w:t>
            </w:r>
          </w:p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 xml:space="preserve">Лидер-организатор, </w:t>
            </w:r>
          </w:p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66F" w:rsidRPr="007944FC" w:rsidRDefault="007A566F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Эксперт,</w:t>
            </w:r>
          </w:p>
          <w:p w:rsidR="007A566F" w:rsidRPr="007944FC" w:rsidRDefault="001B71FD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</w:t>
            </w:r>
            <w:r w:rsidR="007A566F" w:rsidRPr="00794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A566F" w:rsidRPr="001274B7" w:rsidRDefault="007A566F" w:rsidP="00B6715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944FC">
        <w:rPr>
          <w:rFonts w:ascii="Times New Roman" w:hAnsi="Times New Roman"/>
          <w:b/>
          <w:sz w:val="28"/>
          <w:szCs w:val="28"/>
        </w:rPr>
        <w:t>План реализации проекта</w:t>
      </w:r>
    </w:p>
    <w:tbl>
      <w:tblPr>
        <w:tblW w:w="0" w:type="auto"/>
        <w:tblInd w:w="-56" w:type="dxa"/>
        <w:tblLayout w:type="fixed"/>
        <w:tblLook w:val="0000" w:firstRow="0" w:lastRow="0" w:firstColumn="0" w:lastColumn="0" w:noHBand="0" w:noVBand="0"/>
      </w:tblPr>
      <w:tblGrid>
        <w:gridCol w:w="590"/>
        <w:gridCol w:w="3538"/>
        <w:gridCol w:w="1946"/>
        <w:gridCol w:w="3446"/>
      </w:tblGrid>
      <w:tr w:rsidR="007A566F" w:rsidRPr="007944FC" w:rsidTr="0001652A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6F" w:rsidRPr="007944FC" w:rsidRDefault="00B00E94" w:rsidP="00B67150">
            <w:pPr>
              <w:snapToGrid w:val="0"/>
              <w:spacing w:after="0" w:line="360" w:lineRule="auto"/>
              <w:ind w:left="720"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6F" w:rsidRPr="007944FC" w:rsidRDefault="00B00E94" w:rsidP="00B00E9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6F" w:rsidRPr="007944FC" w:rsidRDefault="00B00E94" w:rsidP="00B00E9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6F" w:rsidRPr="007944FC" w:rsidRDefault="00B00E94" w:rsidP="00B00E9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00E94" w:rsidRPr="007944FC" w:rsidTr="0001652A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94" w:rsidRPr="007944FC" w:rsidRDefault="00B00E94" w:rsidP="00B67150">
            <w:pPr>
              <w:snapToGrid w:val="0"/>
              <w:spacing w:after="0" w:line="360" w:lineRule="auto"/>
              <w:ind w:left="720"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94" w:rsidRPr="007944FC" w:rsidRDefault="00B00E94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Создание рабочих групп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94" w:rsidRPr="007944FC" w:rsidRDefault="00B00E94" w:rsidP="007A6A6B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94" w:rsidRPr="007944FC" w:rsidRDefault="00B00E94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B00E94" w:rsidRPr="007944FC" w:rsidTr="0001652A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94" w:rsidRPr="007944FC" w:rsidRDefault="00B00E94" w:rsidP="00B67150">
            <w:pPr>
              <w:snapToGrid w:val="0"/>
              <w:spacing w:after="0" w:line="360" w:lineRule="auto"/>
              <w:ind w:left="720"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94" w:rsidRPr="007944FC" w:rsidRDefault="00B00E94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Семинар «Новая общеобразовательная программа ДО»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94" w:rsidRPr="007944FC" w:rsidRDefault="00B00E94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94" w:rsidRPr="007944FC" w:rsidRDefault="00B00E94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00E94" w:rsidRPr="007944FC" w:rsidRDefault="00B00E94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заместители заведующего по МВР</w:t>
            </w:r>
          </w:p>
        </w:tc>
      </w:tr>
      <w:tr w:rsidR="00B00E94" w:rsidRPr="007944FC" w:rsidTr="0001652A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94" w:rsidRPr="007944FC" w:rsidRDefault="00B00E94" w:rsidP="00B67150">
            <w:pPr>
              <w:snapToGrid w:val="0"/>
              <w:spacing w:after="0" w:line="360" w:lineRule="auto"/>
              <w:ind w:left="720"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94" w:rsidRPr="007944FC" w:rsidRDefault="00B00E94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Распределение по кластерным группам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94" w:rsidRPr="007944FC" w:rsidRDefault="00B00E94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94" w:rsidRPr="007944FC" w:rsidRDefault="00B00E94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 xml:space="preserve">Заместители заведующего по МВР </w:t>
            </w:r>
          </w:p>
        </w:tc>
      </w:tr>
      <w:tr w:rsidR="00B00E94" w:rsidRPr="007944FC" w:rsidTr="0001652A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94" w:rsidRPr="007944FC" w:rsidRDefault="00B00E94" w:rsidP="00B67150">
            <w:pPr>
              <w:snapToGrid w:val="0"/>
              <w:spacing w:after="0" w:line="360" w:lineRule="auto"/>
              <w:ind w:left="720"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94" w:rsidRPr="007944FC" w:rsidRDefault="00B00E94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Заседание кластерных групп, консультирование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94" w:rsidRPr="007944FC" w:rsidRDefault="00B00E94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94" w:rsidRPr="007944FC" w:rsidRDefault="00B00E94" w:rsidP="00B6715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Заместители заведующего,</w:t>
            </w:r>
          </w:p>
          <w:p w:rsidR="00B00E94" w:rsidRPr="007944FC" w:rsidRDefault="00B00E94" w:rsidP="00B6715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44FC">
              <w:rPr>
                <w:rFonts w:ascii="Times New Roman" w:hAnsi="Times New Roman"/>
                <w:sz w:val="24"/>
                <w:szCs w:val="24"/>
              </w:rPr>
              <w:t xml:space="preserve">тарший воспитатель </w:t>
            </w:r>
          </w:p>
        </w:tc>
      </w:tr>
      <w:tr w:rsidR="00B00E94" w:rsidRPr="007944FC" w:rsidTr="0001652A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94" w:rsidRPr="007944FC" w:rsidRDefault="00B00E94" w:rsidP="00B67150">
            <w:pPr>
              <w:snapToGrid w:val="0"/>
              <w:spacing w:after="0" w:line="360" w:lineRule="auto"/>
              <w:ind w:left="720"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94" w:rsidRPr="007944FC" w:rsidRDefault="00B00E94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Организация изучения нормативных документов и методических материалов по разработке разделов ООП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94" w:rsidRPr="007944FC" w:rsidRDefault="00B00E94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94" w:rsidRPr="007944FC" w:rsidRDefault="00B00E94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Заместитель заведующего по МВР</w:t>
            </w:r>
          </w:p>
        </w:tc>
      </w:tr>
      <w:tr w:rsidR="00B00E94" w:rsidRPr="007944FC" w:rsidTr="0001652A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94" w:rsidRPr="007944FC" w:rsidRDefault="00B00E94" w:rsidP="00B67150">
            <w:pPr>
              <w:snapToGrid w:val="0"/>
              <w:spacing w:after="0" w:line="360" w:lineRule="auto"/>
              <w:ind w:left="720"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94" w:rsidRPr="007944FC" w:rsidRDefault="00B00E94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Привлечение общественности (родителей, социальных партнеров) к обсуждению проекта новой ООП ДО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94" w:rsidRPr="007944FC" w:rsidRDefault="00B00E94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94" w:rsidRPr="007944FC" w:rsidRDefault="00B00E94" w:rsidP="00B6715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B00E94" w:rsidRPr="007944FC" w:rsidRDefault="00B00E94" w:rsidP="00B6715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00E94" w:rsidRPr="007944FC" w:rsidTr="0001652A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94" w:rsidRPr="007944FC" w:rsidRDefault="00B00E94" w:rsidP="00B67150">
            <w:pPr>
              <w:snapToGrid w:val="0"/>
              <w:spacing w:after="0" w:line="360" w:lineRule="auto"/>
              <w:ind w:left="720"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94" w:rsidRPr="007944FC" w:rsidRDefault="00B00E94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Презентация работы групп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94" w:rsidRPr="007944FC" w:rsidRDefault="00B00E94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94" w:rsidRPr="007944FC" w:rsidRDefault="00B00E94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 xml:space="preserve">Лидеры групп </w:t>
            </w:r>
          </w:p>
        </w:tc>
      </w:tr>
      <w:tr w:rsidR="00B00E94" w:rsidRPr="007944FC" w:rsidTr="0001652A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94" w:rsidRPr="007944FC" w:rsidRDefault="00B00E94" w:rsidP="00B67150">
            <w:pPr>
              <w:snapToGrid w:val="0"/>
              <w:spacing w:after="0" w:line="360" w:lineRule="auto"/>
              <w:ind w:left="720" w:hanging="6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94" w:rsidRPr="007944FC" w:rsidRDefault="00B00E94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ООП ДО в условиях </w:t>
            </w:r>
            <w:r w:rsidRPr="007944FC">
              <w:rPr>
                <w:rFonts w:ascii="Times New Roman" w:hAnsi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Pr="00794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94" w:rsidRPr="007944FC" w:rsidRDefault="00B00E94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Февраль 2013 года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94" w:rsidRPr="007944FC" w:rsidRDefault="00B00E94" w:rsidP="00B6715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4FC">
              <w:rPr>
                <w:rFonts w:ascii="Times New Roman" w:hAnsi="Times New Roman"/>
                <w:sz w:val="24"/>
                <w:szCs w:val="24"/>
              </w:rPr>
              <w:t>Педагогический коллектив, родители, социальные партнеры.</w:t>
            </w:r>
          </w:p>
        </w:tc>
      </w:tr>
    </w:tbl>
    <w:p w:rsidR="001274B7" w:rsidRDefault="001274B7" w:rsidP="001274B7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05641" w:rsidRPr="00D9013E" w:rsidRDefault="00C05641" w:rsidP="00D9013E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9013E">
        <w:rPr>
          <w:rFonts w:ascii="Times New Roman" w:hAnsi="Times New Roman"/>
          <w:b/>
          <w:sz w:val="28"/>
          <w:szCs w:val="28"/>
          <w:lang w:eastAsia="ru-RU"/>
        </w:rPr>
        <w:t>В</w:t>
      </w:r>
      <w:r w:rsidR="00D9013E">
        <w:rPr>
          <w:rFonts w:ascii="Times New Roman" w:hAnsi="Times New Roman"/>
          <w:b/>
          <w:sz w:val="28"/>
          <w:szCs w:val="28"/>
          <w:lang w:eastAsia="ru-RU"/>
        </w:rPr>
        <w:t>ыводы по второй главе</w:t>
      </w:r>
    </w:p>
    <w:p w:rsidR="00C05641" w:rsidRDefault="00C05641" w:rsidP="00C05641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A566F" w:rsidRPr="007944FC" w:rsidRDefault="007A566F" w:rsidP="00D9013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4FC">
        <w:rPr>
          <w:rFonts w:ascii="Times New Roman" w:hAnsi="Times New Roman"/>
          <w:sz w:val="28"/>
          <w:szCs w:val="28"/>
          <w:lang w:eastAsia="ru-RU"/>
        </w:rPr>
        <w:t>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творчества.</w:t>
      </w:r>
    </w:p>
    <w:p w:rsidR="007A566F" w:rsidRPr="007944FC" w:rsidRDefault="007A566F" w:rsidP="00D9013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4FC">
        <w:rPr>
          <w:rFonts w:ascii="Times New Roman" w:hAnsi="Times New Roman"/>
          <w:sz w:val="28"/>
          <w:szCs w:val="28"/>
          <w:lang w:eastAsia="ru-RU"/>
        </w:rPr>
        <w:t>Расширяя границы свободы педагога, профессиональный стандарт одновременно повышает его ответственность за результаты своего труда, предъявляя требования к его квалификации, предлагая критерии ее оценки.</w:t>
      </w:r>
    </w:p>
    <w:p w:rsidR="007A566F" w:rsidRPr="007944FC" w:rsidRDefault="007A566F" w:rsidP="004476E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4FC">
        <w:rPr>
          <w:rFonts w:ascii="Times New Roman" w:hAnsi="Times New Roman"/>
          <w:sz w:val="28"/>
          <w:szCs w:val="28"/>
          <w:lang w:eastAsia="ru-RU"/>
        </w:rPr>
        <w:t xml:space="preserve">В связи с этим все более острой становится потребность в воспитателе-профессионале, способном с учетом меняющихся социально-экономических условий, общей ситуации в системе образования самостоятельно принимать </w:t>
      </w:r>
      <w:r w:rsidRPr="007944F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ответственные решения и прогнозировать их возможные последствия, способном к сотрудничеству. </w:t>
      </w:r>
    </w:p>
    <w:p w:rsidR="007A566F" w:rsidRPr="007944FC" w:rsidRDefault="007A566F" w:rsidP="00B67150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7A566F" w:rsidRPr="007944FC" w:rsidRDefault="007A566F" w:rsidP="00B67150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7A566F" w:rsidRPr="007944FC" w:rsidRDefault="007A566F" w:rsidP="00B67150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7A566F" w:rsidRPr="007944FC" w:rsidRDefault="007A566F" w:rsidP="00B67150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7A566F" w:rsidRPr="007944FC" w:rsidRDefault="007A566F" w:rsidP="00B67150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7A566F" w:rsidRPr="007944FC" w:rsidRDefault="007A566F" w:rsidP="00B67150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7A566F" w:rsidRPr="007944FC" w:rsidRDefault="007A566F" w:rsidP="00B67150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7A566F" w:rsidRPr="007944FC" w:rsidRDefault="007A566F" w:rsidP="00B67150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7A566F" w:rsidRPr="007944FC" w:rsidRDefault="007A566F" w:rsidP="00B67150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7A566F" w:rsidRPr="007944FC" w:rsidRDefault="007A566F" w:rsidP="00B67150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B00E94" w:rsidRDefault="00B00E94" w:rsidP="00B67150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B00E94" w:rsidRDefault="00B00E94" w:rsidP="00B67150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B00E94" w:rsidRDefault="00B00E94" w:rsidP="00B67150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7A566F" w:rsidRPr="00B00E94" w:rsidRDefault="00C05641" w:rsidP="00C05641">
      <w:pPr>
        <w:spacing w:after="0" w:line="360" w:lineRule="auto"/>
        <w:ind w:firstLine="708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ЗАКЛЮЧЕНИЕ</w:t>
      </w:r>
    </w:p>
    <w:p w:rsidR="007A566F" w:rsidRPr="007944FC" w:rsidRDefault="008C1196" w:rsidP="00401172">
      <w:pPr>
        <w:pStyle w:val="a3"/>
        <w:spacing w:after="0" w:line="360" w:lineRule="auto"/>
        <w:ind w:left="40" w:right="40" w:firstLine="709"/>
        <w:jc w:val="both"/>
        <w:rPr>
          <w:sz w:val="28"/>
          <w:szCs w:val="28"/>
        </w:rPr>
      </w:pPr>
      <w:r w:rsidRPr="007944FC">
        <w:rPr>
          <w:sz w:val="28"/>
          <w:szCs w:val="28"/>
        </w:rPr>
        <w:t xml:space="preserve">Квалификационная работа </w:t>
      </w:r>
      <w:r w:rsidR="007A566F" w:rsidRPr="007944FC">
        <w:rPr>
          <w:sz w:val="28"/>
          <w:szCs w:val="28"/>
        </w:rPr>
        <w:t>посвящена проблеме поиска техноло</w:t>
      </w:r>
      <w:r w:rsidRPr="007944FC">
        <w:rPr>
          <w:sz w:val="28"/>
          <w:szCs w:val="28"/>
        </w:rPr>
        <w:t>гий привлечения педагогического</w:t>
      </w:r>
      <w:r w:rsidR="007A566F" w:rsidRPr="007944FC">
        <w:rPr>
          <w:sz w:val="28"/>
          <w:szCs w:val="28"/>
        </w:rPr>
        <w:t xml:space="preserve"> коллектива к разработке основной образовательной программы дошкольно</w:t>
      </w:r>
      <w:r w:rsidR="00B00E94">
        <w:rPr>
          <w:sz w:val="28"/>
          <w:szCs w:val="28"/>
        </w:rPr>
        <w:t>го образовательного учреждения.</w:t>
      </w:r>
    </w:p>
    <w:p w:rsidR="007A566F" w:rsidRPr="007944FC" w:rsidRDefault="007A566F" w:rsidP="00B67150">
      <w:pPr>
        <w:pStyle w:val="a3"/>
        <w:spacing w:after="0" w:line="360" w:lineRule="auto"/>
        <w:ind w:left="40" w:right="40" w:firstLine="709"/>
        <w:jc w:val="both"/>
        <w:rPr>
          <w:sz w:val="28"/>
          <w:szCs w:val="28"/>
        </w:rPr>
      </w:pPr>
      <w:r w:rsidRPr="007944FC">
        <w:rPr>
          <w:sz w:val="28"/>
          <w:szCs w:val="28"/>
        </w:rPr>
        <w:t>Результаты проведенного исследования подтверждают гипотезу и по</w:t>
      </w:r>
      <w:r w:rsidRPr="007944FC">
        <w:rPr>
          <w:sz w:val="28"/>
          <w:szCs w:val="28"/>
        </w:rPr>
        <w:softHyphen/>
        <w:t>зволяют сделать следующие</w:t>
      </w:r>
      <w:r w:rsidR="00D9013E">
        <w:rPr>
          <w:sz w:val="28"/>
          <w:szCs w:val="28"/>
        </w:rPr>
        <w:t xml:space="preserve"> </w:t>
      </w:r>
      <w:r w:rsidRPr="007944FC">
        <w:rPr>
          <w:rStyle w:val="23"/>
          <w:b w:val="0"/>
          <w:sz w:val="28"/>
          <w:szCs w:val="28"/>
        </w:rPr>
        <w:t>выводы:</w:t>
      </w:r>
    </w:p>
    <w:p w:rsidR="007A566F" w:rsidRPr="007944FC" w:rsidRDefault="007A566F" w:rsidP="00B67150">
      <w:pPr>
        <w:pStyle w:val="a3"/>
        <w:spacing w:after="0" w:line="360" w:lineRule="auto"/>
        <w:ind w:right="20" w:firstLine="709"/>
        <w:jc w:val="both"/>
        <w:rPr>
          <w:sz w:val="28"/>
          <w:szCs w:val="28"/>
        </w:rPr>
      </w:pPr>
      <w:r w:rsidRPr="007944FC">
        <w:rPr>
          <w:sz w:val="28"/>
          <w:szCs w:val="28"/>
        </w:rPr>
        <w:t>1. Для обеспечения высокого уровня подготовки педагогического коллектива к разработке ООП ДО необходимо говорить о специально организованной системе управления проектированием. С этих пози</w:t>
      </w:r>
      <w:r w:rsidR="00B00E94">
        <w:rPr>
          <w:sz w:val="28"/>
          <w:szCs w:val="28"/>
        </w:rPr>
        <w:t>ций раскрывается сущность управ</w:t>
      </w:r>
      <w:r w:rsidRPr="007944FC">
        <w:rPr>
          <w:sz w:val="28"/>
          <w:szCs w:val="28"/>
        </w:rPr>
        <w:t>ленческого содействия и основные формы его осуществления.</w:t>
      </w:r>
    </w:p>
    <w:p w:rsidR="007A566F" w:rsidRPr="007944FC" w:rsidRDefault="007A566F" w:rsidP="00384387">
      <w:pPr>
        <w:pStyle w:val="a3"/>
        <w:spacing w:after="0" w:line="360" w:lineRule="auto"/>
        <w:ind w:right="20" w:firstLine="708"/>
        <w:jc w:val="both"/>
        <w:rPr>
          <w:sz w:val="28"/>
          <w:szCs w:val="28"/>
        </w:rPr>
      </w:pPr>
      <w:r w:rsidRPr="007944FC">
        <w:rPr>
          <w:sz w:val="28"/>
          <w:szCs w:val="28"/>
        </w:rPr>
        <w:t xml:space="preserve">2.Результаты исследований показали, что разработанная система технологий привлечения педагогов и комплекс условий ее реализации </w:t>
      </w:r>
      <w:r w:rsidRPr="007944FC">
        <w:rPr>
          <w:sz w:val="28"/>
          <w:szCs w:val="28"/>
        </w:rPr>
        <w:lastRenderedPageBreak/>
        <w:t>способствует созданию качественного программного документа и повышению уровня осмысления материала педагогами, а также росту профессиональной квалификации педагогических работников.</w:t>
      </w:r>
    </w:p>
    <w:p w:rsidR="007A566F" w:rsidRPr="007944FC" w:rsidRDefault="007A566F" w:rsidP="00B67150">
      <w:pPr>
        <w:pStyle w:val="a3"/>
        <w:spacing w:after="0" w:line="360" w:lineRule="auto"/>
        <w:ind w:left="20" w:right="20" w:firstLine="709"/>
        <w:jc w:val="both"/>
        <w:rPr>
          <w:sz w:val="28"/>
          <w:szCs w:val="28"/>
        </w:rPr>
      </w:pPr>
      <w:r w:rsidRPr="007944FC">
        <w:rPr>
          <w:sz w:val="28"/>
          <w:szCs w:val="28"/>
        </w:rPr>
        <w:t>Проведенное исследование не исключает пе</w:t>
      </w:r>
      <w:r w:rsidR="00B00E94">
        <w:rPr>
          <w:sz w:val="28"/>
          <w:szCs w:val="28"/>
        </w:rPr>
        <w:t>рспектив дальнейшей рабо</w:t>
      </w:r>
      <w:r w:rsidR="00B00E94">
        <w:rPr>
          <w:sz w:val="28"/>
          <w:szCs w:val="28"/>
        </w:rPr>
        <w:softHyphen/>
        <w:t xml:space="preserve">ты по </w:t>
      </w:r>
      <w:r w:rsidRPr="007944FC">
        <w:rPr>
          <w:sz w:val="28"/>
          <w:szCs w:val="28"/>
        </w:rPr>
        <w:t>подбору технологий привлечения педагогов к написанию ООП ДО.</w:t>
      </w:r>
    </w:p>
    <w:p w:rsidR="007A566F" w:rsidRPr="007944FC" w:rsidRDefault="007A566F" w:rsidP="00B67150">
      <w:pPr>
        <w:pStyle w:val="a3"/>
        <w:spacing w:after="0" w:line="360" w:lineRule="auto"/>
        <w:ind w:left="20" w:right="20" w:firstLine="709"/>
        <w:jc w:val="both"/>
        <w:rPr>
          <w:sz w:val="28"/>
          <w:szCs w:val="28"/>
        </w:rPr>
      </w:pPr>
    </w:p>
    <w:p w:rsidR="007A566F" w:rsidRPr="007944FC" w:rsidRDefault="007A566F" w:rsidP="00B67150">
      <w:pPr>
        <w:pStyle w:val="a3"/>
        <w:spacing w:after="0" w:line="360" w:lineRule="auto"/>
        <w:ind w:left="20" w:right="20" w:firstLine="709"/>
        <w:jc w:val="both"/>
        <w:rPr>
          <w:sz w:val="28"/>
          <w:szCs w:val="28"/>
        </w:rPr>
      </w:pPr>
    </w:p>
    <w:p w:rsidR="007A566F" w:rsidRPr="007944FC" w:rsidRDefault="007A566F" w:rsidP="00B67150">
      <w:pPr>
        <w:pStyle w:val="a3"/>
        <w:spacing w:after="0" w:line="360" w:lineRule="auto"/>
        <w:ind w:left="20" w:right="20" w:firstLine="709"/>
        <w:jc w:val="both"/>
        <w:rPr>
          <w:sz w:val="28"/>
          <w:szCs w:val="28"/>
        </w:rPr>
      </w:pPr>
    </w:p>
    <w:p w:rsidR="007A566F" w:rsidRPr="007944FC" w:rsidRDefault="007A566F" w:rsidP="00B67150">
      <w:pPr>
        <w:pStyle w:val="a3"/>
        <w:spacing w:after="0" w:line="360" w:lineRule="auto"/>
        <w:ind w:left="20" w:right="20" w:firstLine="709"/>
        <w:jc w:val="both"/>
        <w:rPr>
          <w:sz w:val="28"/>
          <w:szCs w:val="28"/>
        </w:rPr>
      </w:pPr>
    </w:p>
    <w:p w:rsidR="007A566F" w:rsidRPr="007944FC" w:rsidRDefault="007A566F" w:rsidP="00B67150">
      <w:pPr>
        <w:pStyle w:val="a3"/>
        <w:spacing w:after="0" w:line="360" w:lineRule="auto"/>
        <w:ind w:left="20" w:right="20" w:firstLine="709"/>
        <w:jc w:val="both"/>
        <w:rPr>
          <w:sz w:val="28"/>
          <w:szCs w:val="28"/>
        </w:rPr>
      </w:pPr>
    </w:p>
    <w:p w:rsidR="008C1196" w:rsidRPr="007944FC" w:rsidRDefault="008C1196" w:rsidP="00B67150">
      <w:pPr>
        <w:pStyle w:val="a3"/>
        <w:spacing w:after="0" w:line="360" w:lineRule="auto"/>
        <w:ind w:left="20" w:right="20" w:firstLine="709"/>
        <w:jc w:val="both"/>
        <w:rPr>
          <w:sz w:val="28"/>
          <w:szCs w:val="28"/>
        </w:rPr>
      </w:pPr>
    </w:p>
    <w:p w:rsidR="008C1196" w:rsidRPr="007944FC" w:rsidRDefault="008C1196" w:rsidP="00B67150">
      <w:pPr>
        <w:pStyle w:val="a3"/>
        <w:spacing w:after="0" w:line="360" w:lineRule="auto"/>
        <w:ind w:left="20" w:right="20" w:firstLine="709"/>
        <w:jc w:val="both"/>
        <w:rPr>
          <w:sz w:val="28"/>
          <w:szCs w:val="28"/>
        </w:rPr>
      </w:pPr>
    </w:p>
    <w:p w:rsidR="008C1196" w:rsidRPr="007944FC" w:rsidRDefault="008C1196" w:rsidP="00B67150">
      <w:pPr>
        <w:pStyle w:val="a3"/>
        <w:spacing w:after="0" w:line="360" w:lineRule="auto"/>
        <w:ind w:left="20" w:right="20" w:firstLine="709"/>
        <w:jc w:val="both"/>
        <w:rPr>
          <w:sz w:val="28"/>
          <w:szCs w:val="28"/>
        </w:rPr>
      </w:pPr>
    </w:p>
    <w:p w:rsidR="008C1196" w:rsidRPr="007944FC" w:rsidRDefault="008C1196" w:rsidP="00B67150">
      <w:pPr>
        <w:pStyle w:val="a3"/>
        <w:spacing w:after="0" w:line="360" w:lineRule="auto"/>
        <w:ind w:left="20" w:right="20" w:firstLine="709"/>
        <w:jc w:val="both"/>
        <w:rPr>
          <w:sz w:val="28"/>
          <w:szCs w:val="28"/>
        </w:rPr>
      </w:pPr>
    </w:p>
    <w:p w:rsidR="008C1196" w:rsidRPr="007944FC" w:rsidRDefault="008C1196" w:rsidP="00B67150">
      <w:pPr>
        <w:pStyle w:val="a3"/>
        <w:spacing w:after="0" w:line="360" w:lineRule="auto"/>
        <w:ind w:left="20" w:right="20" w:firstLine="709"/>
        <w:jc w:val="both"/>
        <w:rPr>
          <w:sz w:val="28"/>
          <w:szCs w:val="28"/>
        </w:rPr>
      </w:pPr>
    </w:p>
    <w:p w:rsidR="007A566F" w:rsidRPr="007944FC" w:rsidRDefault="007A566F" w:rsidP="00C05641">
      <w:pPr>
        <w:pStyle w:val="a3"/>
        <w:spacing w:after="0" w:line="360" w:lineRule="auto"/>
        <w:ind w:left="20" w:right="20" w:firstLine="709"/>
        <w:jc w:val="center"/>
        <w:rPr>
          <w:b/>
          <w:sz w:val="28"/>
          <w:szCs w:val="28"/>
        </w:rPr>
      </w:pPr>
      <w:r w:rsidRPr="007944FC">
        <w:rPr>
          <w:b/>
          <w:sz w:val="28"/>
          <w:szCs w:val="28"/>
        </w:rPr>
        <w:t>С</w:t>
      </w:r>
      <w:r w:rsidR="00C05641">
        <w:rPr>
          <w:b/>
          <w:sz w:val="28"/>
          <w:szCs w:val="28"/>
        </w:rPr>
        <w:t>ПИСОК ИСПОЛЬЗУЕМОЙ</w:t>
      </w:r>
      <w:r w:rsidRPr="007944FC">
        <w:rPr>
          <w:b/>
          <w:sz w:val="28"/>
          <w:szCs w:val="28"/>
        </w:rPr>
        <w:t xml:space="preserve"> </w:t>
      </w:r>
      <w:r w:rsidR="00C05641">
        <w:rPr>
          <w:b/>
          <w:sz w:val="28"/>
          <w:szCs w:val="28"/>
        </w:rPr>
        <w:t>И ЦИТИРУЕМОЙ ЛИТЕРАТУРЫ</w:t>
      </w:r>
    </w:p>
    <w:p w:rsidR="007A566F" w:rsidRPr="007944FC" w:rsidRDefault="007A566F" w:rsidP="00B67150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7A566F" w:rsidRPr="007944FC" w:rsidRDefault="007A566F" w:rsidP="00C4037B">
      <w:pPr>
        <w:pStyle w:val="24"/>
        <w:numPr>
          <w:ilvl w:val="0"/>
          <w:numId w:val="20"/>
        </w:numPr>
        <w:tabs>
          <w:tab w:val="num" w:pos="191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t>Бабанский, Ю.К. Методическая работа в школе: организация и управление./ Ю.К.</w:t>
      </w:r>
      <w:r w:rsidR="00D9013E">
        <w:rPr>
          <w:rFonts w:ascii="Times New Roman" w:hAnsi="Times New Roman"/>
          <w:sz w:val="28"/>
          <w:szCs w:val="28"/>
        </w:rPr>
        <w:t xml:space="preserve"> </w:t>
      </w:r>
      <w:r w:rsidRPr="007944FC">
        <w:rPr>
          <w:rFonts w:ascii="Times New Roman" w:hAnsi="Times New Roman"/>
          <w:sz w:val="28"/>
          <w:szCs w:val="28"/>
        </w:rPr>
        <w:t>Бабанский – М.: Просвещение, 1986.-626с.</w:t>
      </w:r>
    </w:p>
    <w:p w:rsidR="007A566F" w:rsidRPr="007944FC" w:rsidRDefault="007A566F" w:rsidP="00C4037B">
      <w:pPr>
        <w:pStyle w:val="24"/>
        <w:numPr>
          <w:ilvl w:val="0"/>
          <w:numId w:val="20"/>
        </w:numPr>
        <w:tabs>
          <w:tab w:val="num" w:pos="191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t>Белая, К.Ю. Педагогический совет в дошкольном учреждении /К.Ю.Белая // Дошкольное воспитание,- 1996,- №12.-С.20-30.</w:t>
      </w:r>
    </w:p>
    <w:p w:rsidR="007A566F" w:rsidRPr="007944FC" w:rsidRDefault="007A566F" w:rsidP="00C4037B">
      <w:pPr>
        <w:pStyle w:val="24"/>
        <w:numPr>
          <w:ilvl w:val="0"/>
          <w:numId w:val="20"/>
        </w:numPr>
        <w:tabs>
          <w:tab w:val="num" w:pos="191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t>Белая, К.Ю. От сентября до сентября: Рекомендации заведующим и старшим воспитателям детского сада к планированию учебно–воспитательной, методической работы на год/К.Ю.Белая - Москва: АСТ, 1998.-176с.</w:t>
      </w:r>
    </w:p>
    <w:p w:rsidR="007A566F" w:rsidRPr="007944FC" w:rsidRDefault="007A566F" w:rsidP="00C4037B">
      <w:pPr>
        <w:pStyle w:val="24"/>
        <w:numPr>
          <w:ilvl w:val="0"/>
          <w:numId w:val="20"/>
        </w:numPr>
        <w:tabs>
          <w:tab w:val="num" w:pos="191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t>Белая, К.Ю. 200 ответов на вопросы заведующих детским садом/К.Ю.Белая – М.: Просвещение, 1996. – 393с. С.99-103.</w:t>
      </w:r>
    </w:p>
    <w:p w:rsidR="007A566F" w:rsidRPr="007944FC" w:rsidRDefault="007A566F" w:rsidP="00C4037B">
      <w:pPr>
        <w:pStyle w:val="24"/>
        <w:numPr>
          <w:ilvl w:val="0"/>
          <w:numId w:val="20"/>
        </w:numPr>
        <w:tabs>
          <w:tab w:val="num" w:pos="191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lastRenderedPageBreak/>
        <w:t>Бондаренко, А.К., Поздняк, Л.В. Заведующий дошкольным учреждением/А.К.</w:t>
      </w:r>
      <w:r w:rsidR="00D9013E">
        <w:rPr>
          <w:rFonts w:ascii="Times New Roman" w:hAnsi="Times New Roman"/>
          <w:sz w:val="28"/>
          <w:szCs w:val="28"/>
        </w:rPr>
        <w:t xml:space="preserve"> </w:t>
      </w:r>
      <w:r w:rsidRPr="007944FC">
        <w:rPr>
          <w:rFonts w:ascii="Times New Roman" w:hAnsi="Times New Roman"/>
          <w:sz w:val="28"/>
          <w:szCs w:val="28"/>
        </w:rPr>
        <w:t>Бондаренко, Л.В. Поздняк – М.: Просвещение, 1984.– 223с.</w:t>
      </w:r>
    </w:p>
    <w:p w:rsidR="007A566F" w:rsidRPr="007944FC" w:rsidRDefault="007A566F" w:rsidP="00C4037B">
      <w:pPr>
        <w:pStyle w:val="24"/>
        <w:numPr>
          <w:ilvl w:val="0"/>
          <w:numId w:val="20"/>
        </w:numPr>
        <w:tabs>
          <w:tab w:val="num" w:pos="191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t>Большая Советская Энциклопедия /БСЭ/: 3-е изд.: В30т.- М.: Сов. Энциклопедия, 1970– 1978. Т.12. – 760с.</w:t>
      </w:r>
    </w:p>
    <w:p w:rsidR="007A566F" w:rsidRPr="007944FC" w:rsidRDefault="007A566F" w:rsidP="00C4037B">
      <w:pPr>
        <w:pStyle w:val="24"/>
        <w:numPr>
          <w:ilvl w:val="0"/>
          <w:numId w:val="20"/>
        </w:numPr>
        <w:tabs>
          <w:tab w:val="num" w:pos="191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t>Большая Советская Энциклопедия /БСЭ/: 3-е изд.: В30т.- М.: Сов. Энциклопедия, 1970– 1978. Т.25. – 600с.</w:t>
      </w:r>
    </w:p>
    <w:p w:rsidR="007A566F" w:rsidRPr="007944FC" w:rsidRDefault="007A566F" w:rsidP="00C4037B">
      <w:pPr>
        <w:pStyle w:val="24"/>
        <w:numPr>
          <w:ilvl w:val="0"/>
          <w:numId w:val="20"/>
        </w:numPr>
        <w:tabs>
          <w:tab w:val="num" w:pos="191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t>Бургин, М.С. Инновация и новизна в педагогике/М.С.Бургин //Советская педагогика. – 1989. – №12. – 189с.</w:t>
      </w:r>
    </w:p>
    <w:p w:rsidR="007A566F" w:rsidRPr="007944FC" w:rsidRDefault="007A566F" w:rsidP="00C4037B">
      <w:pPr>
        <w:pStyle w:val="24"/>
        <w:numPr>
          <w:ilvl w:val="0"/>
          <w:numId w:val="20"/>
        </w:numPr>
        <w:tabs>
          <w:tab w:val="num" w:pos="191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t>Васильев, Ю.В. Педагогическое управление в школе: методология, теория, практика/Ю.В.Васильев – М.: Просвещение, 1991. – 567с.</w:t>
      </w:r>
    </w:p>
    <w:p w:rsidR="007A566F" w:rsidRPr="007944FC" w:rsidRDefault="007A566F" w:rsidP="00C4037B">
      <w:pPr>
        <w:pStyle w:val="24"/>
        <w:numPr>
          <w:ilvl w:val="0"/>
          <w:numId w:val="20"/>
        </w:numPr>
        <w:tabs>
          <w:tab w:val="num" w:pos="191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t>Витке, Н. Вопросы управления /Н.Витке // Проблемы теории и практики управления. – 1991.№4. – С.115-119.</w:t>
      </w:r>
    </w:p>
    <w:p w:rsidR="007A566F" w:rsidRPr="007944FC" w:rsidRDefault="007A566F" w:rsidP="00C4037B">
      <w:pPr>
        <w:pStyle w:val="24"/>
        <w:numPr>
          <w:ilvl w:val="0"/>
          <w:numId w:val="20"/>
        </w:numPr>
        <w:tabs>
          <w:tab w:val="num" w:pos="191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t>Горбунова, Н.В. Внутришкольное управление: теория и опыт педагогических и управленческих инноваций./Н.В.Горбунова -1995 – С.10-37.</w:t>
      </w:r>
    </w:p>
    <w:p w:rsidR="007A566F" w:rsidRPr="007944FC" w:rsidRDefault="007A566F" w:rsidP="00C4037B">
      <w:pPr>
        <w:pStyle w:val="24"/>
        <w:numPr>
          <w:ilvl w:val="0"/>
          <w:numId w:val="20"/>
        </w:numPr>
        <w:tabs>
          <w:tab w:val="num" w:pos="191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t>Гордеева, Н.Н. Проектирование профессиограммы специалиста как средства управления его профессиональным развитием/Н.Н.Гордеева -Екатеринбург: Изд-во Урал. гос .- проф. –Ун-та, 1995 46с.</w:t>
      </w:r>
    </w:p>
    <w:p w:rsidR="007A566F" w:rsidRPr="007944FC" w:rsidRDefault="007A566F" w:rsidP="00C4037B">
      <w:pPr>
        <w:pStyle w:val="24"/>
        <w:numPr>
          <w:ilvl w:val="0"/>
          <w:numId w:val="20"/>
        </w:numPr>
        <w:tabs>
          <w:tab w:val="num" w:pos="191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t>Дуброва, В.П., Милашевич, Е.П. Организация методической работы в дошкольном учреждении /В.П.Дуброва Е.П. Милашевич – М.: Новая школа, 1995.– 128с.</w:t>
      </w:r>
    </w:p>
    <w:p w:rsidR="007A566F" w:rsidRPr="007944FC" w:rsidRDefault="007A566F" w:rsidP="00C4037B">
      <w:pPr>
        <w:pStyle w:val="24"/>
        <w:numPr>
          <w:ilvl w:val="0"/>
          <w:numId w:val="20"/>
        </w:numPr>
        <w:tabs>
          <w:tab w:val="num" w:pos="191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t>Зеер, Э.Ф. Личностно-ориентированное профессиональное образование/Э.Ф Зеер-  М.: Издат. Центр АПО, 2002.-43с.</w:t>
      </w:r>
    </w:p>
    <w:p w:rsidR="007A566F" w:rsidRPr="007944FC" w:rsidRDefault="007A566F" w:rsidP="00C4037B">
      <w:pPr>
        <w:pStyle w:val="24"/>
        <w:numPr>
          <w:ilvl w:val="0"/>
          <w:numId w:val="20"/>
        </w:numPr>
        <w:tabs>
          <w:tab w:val="num" w:pos="191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t>Ильенко, Л.П. Новые модели методической службы в общеобразовательных учреждениях/Л.П.Ильенко - М.: Изд. Аркти, 1999.-48 с. С. 8-23</w:t>
      </w:r>
    </w:p>
    <w:p w:rsidR="007A566F" w:rsidRPr="007944FC" w:rsidRDefault="007A566F" w:rsidP="00C4037B">
      <w:pPr>
        <w:pStyle w:val="24"/>
        <w:numPr>
          <w:ilvl w:val="0"/>
          <w:numId w:val="20"/>
        </w:numPr>
        <w:tabs>
          <w:tab w:val="num" w:pos="191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lastRenderedPageBreak/>
        <w:t>Котлярова, И.О. Инновации в образовательных учреждениях/И.О.Котлярова - Челябинск: ИИУМЦ «Образование», 1998.-123с.</w:t>
      </w:r>
    </w:p>
    <w:p w:rsidR="007A566F" w:rsidRPr="007944FC" w:rsidRDefault="007A566F" w:rsidP="00C4037B">
      <w:pPr>
        <w:pStyle w:val="24"/>
        <w:numPr>
          <w:ilvl w:val="0"/>
          <w:numId w:val="20"/>
        </w:numPr>
        <w:tabs>
          <w:tab w:val="num" w:pos="191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t>Котлярова, И.О. Теоретические основы личностно-ориентированного повышения квалификации/И.О.Котлярова - Челябинск: ИИУМЦ «Образование», 1998.-98с.</w:t>
      </w:r>
    </w:p>
    <w:p w:rsidR="007A566F" w:rsidRPr="007944FC" w:rsidRDefault="007A566F" w:rsidP="00C4037B">
      <w:pPr>
        <w:pStyle w:val="24"/>
        <w:numPr>
          <w:ilvl w:val="0"/>
          <w:numId w:val="20"/>
        </w:numPr>
        <w:tabs>
          <w:tab w:val="num" w:pos="191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t>Кудрявцев. В.С. Инновационное дошкольное образование: опыт, проблемы и стратегия развития /В.Ч. Кудрявцев // Дошкольное воспитание, 1997, №7.– С.66-72.</w:t>
      </w:r>
    </w:p>
    <w:p w:rsidR="007A566F" w:rsidRPr="007944FC" w:rsidRDefault="007A566F" w:rsidP="00C4037B">
      <w:pPr>
        <w:pStyle w:val="24"/>
        <w:numPr>
          <w:ilvl w:val="0"/>
          <w:numId w:val="20"/>
        </w:numPr>
        <w:tabs>
          <w:tab w:val="num" w:pos="191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t>Куцакова, Л.А. Методическая работа с педагогами /Л.А.</w:t>
      </w:r>
      <w:r w:rsidR="00D9013E">
        <w:rPr>
          <w:rFonts w:ascii="Times New Roman" w:hAnsi="Times New Roman"/>
          <w:sz w:val="28"/>
          <w:szCs w:val="28"/>
        </w:rPr>
        <w:t xml:space="preserve"> </w:t>
      </w:r>
      <w:r w:rsidRPr="007944FC">
        <w:rPr>
          <w:rFonts w:ascii="Times New Roman" w:hAnsi="Times New Roman"/>
          <w:sz w:val="28"/>
          <w:szCs w:val="28"/>
        </w:rPr>
        <w:t>Куцакова // Дошкольное воспитание.- №21.- 1992.– С.32.</w:t>
      </w:r>
    </w:p>
    <w:p w:rsidR="007A566F" w:rsidRPr="007944FC" w:rsidRDefault="007A566F" w:rsidP="00C4037B">
      <w:pPr>
        <w:pStyle w:val="24"/>
        <w:numPr>
          <w:ilvl w:val="0"/>
          <w:numId w:val="20"/>
        </w:numPr>
        <w:tabs>
          <w:tab w:val="num" w:pos="191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t>Мишуров, Н.П., Ситник, А.П. Основные направления в методической работе с педагогическими кадрами/Н.П.Мишуров, А.П.Ситник // Вопросы повышения квалификации педагогических кадров.– М.: Знание, 1975.– 231с.</w:t>
      </w:r>
    </w:p>
    <w:p w:rsidR="007A566F" w:rsidRPr="007944FC" w:rsidRDefault="007A566F" w:rsidP="00C4037B">
      <w:pPr>
        <w:pStyle w:val="24"/>
        <w:numPr>
          <w:ilvl w:val="0"/>
          <w:numId w:val="20"/>
        </w:numPr>
        <w:tabs>
          <w:tab w:val="num" w:pos="191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t>Молчанов. С.Г. Подготовка преподавателя в рамках методической работы/С.Г.Молчанов – Челябинск. Юж-урал. Кн.изд-во, 1984. - 145с.</w:t>
      </w:r>
    </w:p>
    <w:p w:rsidR="007A566F" w:rsidRPr="007944FC" w:rsidRDefault="007A566F" w:rsidP="00C4037B">
      <w:pPr>
        <w:pStyle w:val="24"/>
        <w:numPr>
          <w:ilvl w:val="0"/>
          <w:numId w:val="20"/>
        </w:numPr>
        <w:tabs>
          <w:tab w:val="num" w:pos="191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t>Молчанов, С.Г. Теория и практика непрерывного педагогического образования/С.Г.Молчанов  // Формы и методы обучения в системе непрерывного педагогического образования / Челяб. ин-т повышения квалификации работников образования.– Челябинск, 1992.– 251с.</w:t>
      </w:r>
    </w:p>
    <w:p w:rsidR="007A566F" w:rsidRPr="007944FC" w:rsidRDefault="007A566F" w:rsidP="00C4037B">
      <w:pPr>
        <w:pStyle w:val="24"/>
        <w:numPr>
          <w:ilvl w:val="0"/>
          <w:numId w:val="20"/>
        </w:numPr>
        <w:tabs>
          <w:tab w:val="num" w:pos="191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t>Молчанов, С.Г. Проблемы оценивания профессионально–педагогической компетентности/С.Г.Молчанов  // Развертывание научно–прикладных исследований в образовательно–воспитательных учреждениях г.Челябинска / Под. Ред. С.Г. Молчанова. Челяб. Гос. Ун-т.– Челябинск, 1993.– 345с.</w:t>
      </w:r>
    </w:p>
    <w:p w:rsidR="007A566F" w:rsidRPr="007944FC" w:rsidRDefault="007A566F" w:rsidP="00C4037B">
      <w:pPr>
        <w:pStyle w:val="24"/>
        <w:numPr>
          <w:ilvl w:val="0"/>
          <w:numId w:val="20"/>
        </w:numPr>
        <w:tabs>
          <w:tab w:val="num" w:pos="191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t>Найн, А.Я. Инновации в образовании./А.Я.</w:t>
      </w:r>
      <w:r w:rsidR="00D9013E">
        <w:rPr>
          <w:rFonts w:ascii="Times New Roman" w:hAnsi="Times New Roman"/>
          <w:sz w:val="28"/>
          <w:szCs w:val="28"/>
        </w:rPr>
        <w:t xml:space="preserve"> </w:t>
      </w:r>
      <w:r w:rsidRPr="007944FC">
        <w:rPr>
          <w:rFonts w:ascii="Times New Roman" w:hAnsi="Times New Roman"/>
          <w:sz w:val="28"/>
          <w:szCs w:val="28"/>
        </w:rPr>
        <w:t>Найн-  Челябинск: ГУ ПТО адм. Челябинской области, Челяб</w:t>
      </w:r>
      <w:r w:rsidR="00D9013E">
        <w:rPr>
          <w:rFonts w:ascii="Times New Roman" w:hAnsi="Times New Roman"/>
          <w:sz w:val="28"/>
          <w:szCs w:val="28"/>
        </w:rPr>
        <w:t>.</w:t>
      </w:r>
      <w:r w:rsidRPr="007944FC">
        <w:rPr>
          <w:rFonts w:ascii="Times New Roman" w:hAnsi="Times New Roman"/>
          <w:sz w:val="28"/>
          <w:szCs w:val="28"/>
        </w:rPr>
        <w:t xml:space="preserve"> Фил. ИПО МО РФ, 1995.-91с.</w:t>
      </w:r>
    </w:p>
    <w:p w:rsidR="007A566F" w:rsidRPr="007944FC" w:rsidRDefault="007A566F" w:rsidP="00C4037B">
      <w:pPr>
        <w:pStyle w:val="24"/>
        <w:numPr>
          <w:ilvl w:val="0"/>
          <w:numId w:val="20"/>
        </w:numPr>
        <w:tabs>
          <w:tab w:val="num" w:pos="191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lastRenderedPageBreak/>
        <w:t>Немова, Н.В. Управление методической работой в школе/Н.В. Немова – М.: «Сентябрь», 1995.– 175с.</w:t>
      </w:r>
    </w:p>
    <w:p w:rsidR="007A566F" w:rsidRPr="007944FC" w:rsidRDefault="007A566F" w:rsidP="00C4037B">
      <w:pPr>
        <w:pStyle w:val="24"/>
        <w:numPr>
          <w:ilvl w:val="0"/>
          <w:numId w:val="20"/>
        </w:numPr>
        <w:tabs>
          <w:tab w:val="num" w:pos="191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t>Поздняк, Л. В. Основы управления дошкольным образовательным учреждением/Л.В.Поздняк – М.: Высшая школа, 1994.– 234с.</w:t>
      </w:r>
    </w:p>
    <w:p w:rsidR="007A566F" w:rsidRPr="007944FC" w:rsidRDefault="007A566F" w:rsidP="00C4037B">
      <w:pPr>
        <w:pStyle w:val="24"/>
        <w:numPr>
          <w:ilvl w:val="0"/>
          <w:numId w:val="20"/>
        </w:numPr>
        <w:tabs>
          <w:tab w:val="num" w:pos="191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t>Поташник, М.М. Методическая работа в школе: организация и управление/М.М.Поташник – М.: Просвещение, 1990.– 345с.</w:t>
      </w:r>
    </w:p>
    <w:p w:rsidR="007A566F" w:rsidRPr="007944FC" w:rsidRDefault="007A566F" w:rsidP="00C4037B">
      <w:pPr>
        <w:pStyle w:val="24"/>
        <w:numPr>
          <w:ilvl w:val="0"/>
          <w:numId w:val="20"/>
        </w:numPr>
        <w:tabs>
          <w:tab w:val="num" w:pos="191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t>Поташник, М.М., Лазарев, В.С. Управление развитием школы/М.М.Поташник, В.С. Лазарев – М.: Новая школа, 1995.– 464с.</w:t>
      </w:r>
    </w:p>
    <w:p w:rsidR="007A566F" w:rsidRPr="007944FC" w:rsidRDefault="007A566F" w:rsidP="00C4037B">
      <w:pPr>
        <w:pStyle w:val="24"/>
        <w:numPr>
          <w:ilvl w:val="0"/>
          <w:numId w:val="20"/>
        </w:numPr>
        <w:tabs>
          <w:tab w:val="num" w:pos="191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t>Сластенин, В.А., Подымова, Л.С. Педагогика: Инновационная деятельность/В.А.</w:t>
      </w:r>
      <w:r w:rsidR="00D9013E">
        <w:rPr>
          <w:rFonts w:ascii="Times New Roman" w:hAnsi="Times New Roman"/>
          <w:sz w:val="28"/>
          <w:szCs w:val="28"/>
        </w:rPr>
        <w:t xml:space="preserve"> </w:t>
      </w:r>
      <w:r w:rsidRPr="007944FC">
        <w:rPr>
          <w:rFonts w:ascii="Times New Roman" w:hAnsi="Times New Roman"/>
          <w:sz w:val="28"/>
          <w:szCs w:val="28"/>
        </w:rPr>
        <w:t>Сластенин, Л</w:t>
      </w:r>
      <w:r w:rsidR="00D9013E">
        <w:rPr>
          <w:rFonts w:ascii="Times New Roman" w:hAnsi="Times New Roman"/>
          <w:sz w:val="28"/>
          <w:szCs w:val="28"/>
        </w:rPr>
        <w:t xml:space="preserve">. </w:t>
      </w:r>
      <w:r w:rsidRPr="007944FC">
        <w:rPr>
          <w:rFonts w:ascii="Times New Roman" w:hAnsi="Times New Roman"/>
          <w:sz w:val="28"/>
          <w:szCs w:val="28"/>
        </w:rPr>
        <w:t>С. Подымова - М., Изд-во «магистр», 1997.-431с.</w:t>
      </w:r>
    </w:p>
    <w:p w:rsidR="007A566F" w:rsidRPr="007944FC" w:rsidRDefault="007A566F" w:rsidP="00C4037B">
      <w:pPr>
        <w:pStyle w:val="24"/>
        <w:numPr>
          <w:ilvl w:val="0"/>
          <w:numId w:val="20"/>
        </w:numPr>
        <w:tabs>
          <w:tab w:val="num" w:pos="191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t>Словарь-справочник педагогических инноваций в образовательном процессе /Сост. Л.В. Трубайчук.- Москва: Издательский дом «Восток», 2001.- 81с.</w:t>
      </w:r>
    </w:p>
    <w:p w:rsidR="007A566F" w:rsidRPr="007944FC" w:rsidRDefault="007A566F" w:rsidP="00C4037B">
      <w:pPr>
        <w:pStyle w:val="24"/>
        <w:numPr>
          <w:ilvl w:val="0"/>
          <w:numId w:val="20"/>
        </w:numPr>
        <w:tabs>
          <w:tab w:val="num" w:pos="191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t>Юсуфбекова, Н.Р. Общие основы педагогической инноватики</w:t>
      </w:r>
      <w:r w:rsidR="00D9013E">
        <w:rPr>
          <w:rFonts w:ascii="Times New Roman" w:hAnsi="Times New Roman"/>
          <w:sz w:val="28"/>
          <w:szCs w:val="28"/>
        </w:rPr>
        <w:t xml:space="preserve"> </w:t>
      </w:r>
      <w:r w:rsidRPr="007944FC">
        <w:rPr>
          <w:rFonts w:ascii="Times New Roman" w:hAnsi="Times New Roman"/>
          <w:sz w:val="28"/>
          <w:szCs w:val="28"/>
        </w:rPr>
        <w:t>/Н.Р.Юсуфбекова – М.: Знание, 1991.– 276с.</w:t>
      </w:r>
    </w:p>
    <w:p w:rsidR="007A566F" w:rsidRDefault="007A566F" w:rsidP="00C4037B">
      <w:pPr>
        <w:pStyle w:val="24"/>
        <w:numPr>
          <w:ilvl w:val="0"/>
          <w:numId w:val="20"/>
        </w:numPr>
        <w:tabs>
          <w:tab w:val="num" w:pos="1917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944FC">
        <w:rPr>
          <w:rFonts w:ascii="Times New Roman" w:hAnsi="Times New Roman"/>
          <w:sz w:val="28"/>
          <w:szCs w:val="28"/>
        </w:rPr>
        <w:t>Яковлев, Е.В. Педагогический эксперимент: квалиметрический аспект: Монография/Е.В.</w:t>
      </w:r>
      <w:r w:rsidR="00D9013E">
        <w:rPr>
          <w:rFonts w:ascii="Times New Roman" w:hAnsi="Times New Roman"/>
          <w:sz w:val="28"/>
          <w:szCs w:val="28"/>
        </w:rPr>
        <w:t xml:space="preserve"> </w:t>
      </w:r>
      <w:r w:rsidRPr="007944FC">
        <w:rPr>
          <w:rFonts w:ascii="Times New Roman" w:hAnsi="Times New Roman"/>
          <w:sz w:val="28"/>
          <w:szCs w:val="28"/>
        </w:rPr>
        <w:t>Яковлев – Челябинск: Изд – во ЧГПУ, 1998.– 136с.</w:t>
      </w:r>
    </w:p>
    <w:p w:rsidR="00A630B6" w:rsidRPr="00AE180F" w:rsidRDefault="00A630B6" w:rsidP="00A630B6">
      <w:pPr>
        <w:pStyle w:val="a6"/>
        <w:widowControl w:val="0"/>
        <w:numPr>
          <w:ilvl w:val="0"/>
          <w:numId w:val="20"/>
        </w:numPr>
        <w:tabs>
          <w:tab w:val="clear" w:pos="142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80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Федеральный закон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от 29 декабря 2012 г. N 273-ФЗ «</w:t>
      </w:r>
      <w:r w:rsidRPr="00AE180F">
        <w:rPr>
          <w:rFonts w:ascii="Times New Roman" w:hAnsi="Times New Roman"/>
          <w:bCs/>
          <w:sz w:val="28"/>
          <w:szCs w:val="28"/>
          <w:shd w:val="clear" w:color="auto" w:fill="FFFFFF"/>
        </w:rPr>
        <w:t>Об образовании в Российской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Федерации»</w:t>
      </w:r>
      <w:r w:rsidRPr="00AE180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(с изменениями и дополнениями)</w:t>
      </w:r>
      <w:r w:rsidR="00E5090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AE180F">
        <w:rPr>
          <w:rFonts w:ascii="Times New Roman" w:hAnsi="Times New Roman"/>
          <w:bCs/>
          <w:sz w:val="28"/>
          <w:szCs w:val="28"/>
        </w:rPr>
        <w:t>Система ГАРАНТ: </w:t>
      </w:r>
      <w:hyperlink r:id="rId8" w:anchor="ixzz3oSPWQ3ZB" w:history="1">
        <w:r w:rsidRPr="00AE180F">
          <w:rPr>
            <w:rFonts w:ascii="Times New Roman" w:hAnsi="Times New Roman"/>
            <w:bCs/>
            <w:sz w:val="28"/>
            <w:szCs w:val="28"/>
          </w:rPr>
          <w:t>http://base.garant.ru/70291362/#ixzz3oSPWQ3ZB</w:t>
        </w:r>
      </w:hyperlink>
    </w:p>
    <w:p w:rsidR="00A630B6" w:rsidRPr="00AE180F" w:rsidRDefault="00A630B6" w:rsidP="00A630B6">
      <w:pPr>
        <w:pStyle w:val="a6"/>
        <w:widowControl w:val="0"/>
        <w:numPr>
          <w:ilvl w:val="0"/>
          <w:numId w:val="20"/>
        </w:numPr>
        <w:tabs>
          <w:tab w:val="clear" w:pos="142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80F">
        <w:rPr>
          <w:rFonts w:ascii="Times New Roman" w:hAnsi="Times New Roman"/>
          <w:bCs/>
          <w:sz w:val="28"/>
          <w:szCs w:val="28"/>
          <w:shd w:val="clear" w:color="auto" w:fill="FFFFFF"/>
        </w:rPr>
        <w:t>Приказ Министерства образования и науки Р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Ф от 17 октября 2013 г. N 1155 «</w:t>
      </w:r>
      <w:r w:rsidRPr="00AE180F">
        <w:rPr>
          <w:rFonts w:ascii="Times New Roman" w:hAnsi="Times New Roman"/>
          <w:bCs/>
          <w:sz w:val="28"/>
          <w:szCs w:val="28"/>
          <w:shd w:val="clear" w:color="auto" w:fill="FFFFFF"/>
        </w:rPr>
        <w:t>Об утверждении федерального государственного образовательного ст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андарта дошкольного образования»</w:t>
      </w:r>
      <w:r w:rsidR="00E5090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AE180F">
        <w:rPr>
          <w:rFonts w:ascii="Times New Roman" w:hAnsi="Times New Roman"/>
          <w:bCs/>
          <w:sz w:val="28"/>
          <w:szCs w:val="28"/>
        </w:rPr>
        <w:t>Система ГАРАНТ: </w:t>
      </w:r>
      <w:hyperlink r:id="rId9" w:anchor="ixzz3oSPkcZyy" w:history="1">
        <w:r w:rsidRPr="00AE180F">
          <w:rPr>
            <w:rFonts w:ascii="Times New Roman" w:hAnsi="Times New Roman"/>
            <w:bCs/>
            <w:sz w:val="28"/>
            <w:szCs w:val="28"/>
          </w:rPr>
          <w:t>http://base.garant.ru/70512244/#ixzz3oSPkcZyy</w:t>
        </w:r>
      </w:hyperlink>
    </w:p>
    <w:p w:rsidR="00A630B6" w:rsidRPr="007944FC" w:rsidRDefault="00A630B6" w:rsidP="00A630B6">
      <w:pPr>
        <w:pStyle w:val="24"/>
        <w:tabs>
          <w:tab w:val="num" w:pos="1917"/>
        </w:tabs>
        <w:suppressAutoHyphens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A566F" w:rsidRPr="00C4037B" w:rsidRDefault="007A566F" w:rsidP="00B67150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7A566F" w:rsidRPr="00C4037B" w:rsidRDefault="007A566F" w:rsidP="00B67150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7A566F" w:rsidRPr="0076568C" w:rsidRDefault="007A56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7A566F" w:rsidRPr="0076568C" w:rsidSect="007A6A6B">
      <w:headerReference w:type="default" r:id="rId10"/>
      <w:footerReference w:type="default" r:id="rId11"/>
      <w:headerReference w:type="first" r:id="rId12"/>
      <w:type w:val="continuous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EB" w:rsidRDefault="00DE74EB" w:rsidP="0076568C">
      <w:pPr>
        <w:spacing w:after="0" w:line="240" w:lineRule="auto"/>
      </w:pPr>
      <w:r>
        <w:separator/>
      </w:r>
    </w:p>
  </w:endnote>
  <w:endnote w:type="continuationSeparator" w:id="0">
    <w:p w:rsidR="00DE74EB" w:rsidRDefault="00DE74EB" w:rsidP="0076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EB" w:rsidRDefault="00DE74EB">
    <w:pPr>
      <w:pStyle w:val="af0"/>
      <w:jc w:val="right"/>
    </w:pPr>
  </w:p>
  <w:p w:rsidR="00DE74EB" w:rsidRDefault="00DE74E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EB" w:rsidRDefault="00DE74EB" w:rsidP="0076568C">
      <w:pPr>
        <w:spacing w:after="0" w:line="240" w:lineRule="auto"/>
      </w:pPr>
      <w:r>
        <w:separator/>
      </w:r>
    </w:p>
  </w:footnote>
  <w:footnote w:type="continuationSeparator" w:id="0">
    <w:p w:rsidR="00DE74EB" w:rsidRDefault="00DE74EB" w:rsidP="00765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EB" w:rsidRDefault="00DE74EB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4E44">
      <w:rPr>
        <w:noProof/>
      </w:rPr>
      <w:t>6</w:t>
    </w:r>
    <w:r>
      <w:rPr>
        <w:noProof/>
      </w:rPr>
      <w:fldChar w:fldCharType="end"/>
    </w:r>
  </w:p>
  <w:p w:rsidR="00DE74EB" w:rsidRDefault="00DE74E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EB" w:rsidRDefault="00DE74EB">
    <w:pPr>
      <w:pStyle w:val="ae"/>
      <w:jc w:val="center"/>
    </w:pPr>
  </w:p>
  <w:p w:rsidR="00DE74EB" w:rsidRDefault="00DE74E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23"/>
    <w:multiLevelType w:val="multilevel"/>
    <w:tmpl w:val="0000002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31"/>
    <w:multiLevelType w:val="multilevel"/>
    <w:tmpl w:val="0000003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5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34E57DF5"/>
    <w:multiLevelType w:val="hybridMultilevel"/>
    <w:tmpl w:val="FBB86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78EBE84">
      <w:start w:val="1"/>
      <w:numFmt w:val="bullet"/>
      <w:lvlText w:val=""/>
      <w:lvlJc w:val="left"/>
      <w:pPr>
        <w:tabs>
          <w:tab w:val="num" w:pos="1080"/>
        </w:tabs>
        <w:ind w:left="1193" w:hanging="11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6A1337"/>
    <w:multiLevelType w:val="multilevel"/>
    <w:tmpl w:val="952EB44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3FE16833"/>
    <w:multiLevelType w:val="hybridMultilevel"/>
    <w:tmpl w:val="8DDA8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E802C3"/>
    <w:multiLevelType w:val="multilevel"/>
    <w:tmpl w:val="44ECA08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0">
    <w:nsid w:val="44E13D78"/>
    <w:multiLevelType w:val="hybridMultilevel"/>
    <w:tmpl w:val="C1E2B802"/>
    <w:lvl w:ilvl="0" w:tplc="041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>
    <w:nsid w:val="45965D72"/>
    <w:multiLevelType w:val="hybridMultilevel"/>
    <w:tmpl w:val="6EECF032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1592A"/>
    <w:multiLevelType w:val="hybridMultilevel"/>
    <w:tmpl w:val="ED6AB4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AE91CD2"/>
    <w:multiLevelType w:val="hybridMultilevel"/>
    <w:tmpl w:val="98184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5499B"/>
    <w:multiLevelType w:val="multilevel"/>
    <w:tmpl w:val="22821AB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cs="Times New Roman" w:hint="default"/>
      </w:rPr>
    </w:lvl>
  </w:abstractNum>
  <w:abstractNum w:abstractNumId="15">
    <w:nsid w:val="57911DDE"/>
    <w:multiLevelType w:val="hybridMultilevel"/>
    <w:tmpl w:val="0700EBB0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6">
    <w:nsid w:val="60C76F91"/>
    <w:multiLevelType w:val="hybridMultilevel"/>
    <w:tmpl w:val="BA8AF706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363D6"/>
    <w:multiLevelType w:val="multilevel"/>
    <w:tmpl w:val="BDF0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E317AE"/>
    <w:multiLevelType w:val="multilevel"/>
    <w:tmpl w:val="FBF811EE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color w:val="auto"/>
      </w:rPr>
    </w:lvl>
  </w:abstractNum>
  <w:abstractNum w:abstractNumId="19">
    <w:nsid w:val="75B21018"/>
    <w:multiLevelType w:val="hybridMultilevel"/>
    <w:tmpl w:val="5498C5C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>
    <w:nsid w:val="7A020028"/>
    <w:multiLevelType w:val="hybridMultilevel"/>
    <w:tmpl w:val="5A20F538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9"/>
  </w:num>
  <w:num w:numId="5">
    <w:abstractNumId w:val="10"/>
  </w:num>
  <w:num w:numId="6">
    <w:abstractNumId w:val="18"/>
  </w:num>
  <w:num w:numId="7">
    <w:abstractNumId w:val="13"/>
  </w:num>
  <w:num w:numId="8">
    <w:abstractNumId w:val="16"/>
  </w:num>
  <w:num w:numId="9">
    <w:abstractNumId w:val="2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  <w:num w:numId="14">
    <w:abstractNumId w:val="2"/>
  </w:num>
  <w:num w:numId="15">
    <w:abstractNumId w:val="17"/>
  </w:num>
  <w:num w:numId="16">
    <w:abstractNumId w:val="3"/>
  </w:num>
  <w:num w:numId="17">
    <w:abstractNumId w:val="4"/>
  </w:num>
  <w:num w:numId="18">
    <w:abstractNumId w:val="5"/>
  </w:num>
  <w:num w:numId="19">
    <w:abstractNumId w:val="15"/>
  </w:num>
  <w:num w:numId="20">
    <w:abstractNumId w:val="19"/>
  </w:num>
  <w:num w:numId="21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A15CB"/>
    <w:rsid w:val="0001652A"/>
    <w:rsid w:val="00025EA5"/>
    <w:rsid w:val="00026525"/>
    <w:rsid w:val="0006774F"/>
    <w:rsid w:val="00070D8D"/>
    <w:rsid w:val="000760D1"/>
    <w:rsid w:val="0007662D"/>
    <w:rsid w:val="00080BCE"/>
    <w:rsid w:val="000C73A9"/>
    <w:rsid w:val="000D1C1E"/>
    <w:rsid w:val="000D2646"/>
    <w:rsid w:val="000F7788"/>
    <w:rsid w:val="00102BFC"/>
    <w:rsid w:val="001274B7"/>
    <w:rsid w:val="0013157E"/>
    <w:rsid w:val="00131602"/>
    <w:rsid w:val="00165603"/>
    <w:rsid w:val="001821F4"/>
    <w:rsid w:val="001B71FD"/>
    <w:rsid w:val="001D09DA"/>
    <w:rsid w:val="002074E3"/>
    <w:rsid w:val="00207DCF"/>
    <w:rsid w:val="00223373"/>
    <w:rsid w:val="00225848"/>
    <w:rsid w:val="00241C7C"/>
    <w:rsid w:val="0024210F"/>
    <w:rsid w:val="00247180"/>
    <w:rsid w:val="00251EE7"/>
    <w:rsid w:val="00271B3C"/>
    <w:rsid w:val="002723CC"/>
    <w:rsid w:val="002951E1"/>
    <w:rsid w:val="002A06E4"/>
    <w:rsid w:val="002E0F92"/>
    <w:rsid w:val="0030592B"/>
    <w:rsid w:val="00311CFE"/>
    <w:rsid w:val="00362D1F"/>
    <w:rsid w:val="003654BF"/>
    <w:rsid w:val="00384387"/>
    <w:rsid w:val="003865B8"/>
    <w:rsid w:val="003904B7"/>
    <w:rsid w:val="00390CF4"/>
    <w:rsid w:val="003A2DC8"/>
    <w:rsid w:val="003A684A"/>
    <w:rsid w:val="003B68EB"/>
    <w:rsid w:val="003C098E"/>
    <w:rsid w:val="003C0C5A"/>
    <w:rsid w:val="003C1AF5"/>
    <w:rsid w:val="003E6DCB"/>
    <w:rsid w:val="00401172"/>
    <w:rsid w:val="004015BD"/>
    <w:rsid w:val="00403763"/>
    <w:rsid w:val="00407647"/>
    <w:rsid w:val="0040791B"/>
    <w:rsid w:val="004151E0"/>
    <w:rsid w:val="00416A41"/>
    <w:rsid w:val="00446C93"/>
    <w:rsid w:val="004476E5"/>
    <w:rsid w:val="00482A7D"/>
    <w:rsid w:val="00482AB3"/>
    <w:rsid w:val="004A00DD"/>
    <w:rsid w:val="004A3A18"/>
    <w:rsid w:val="004C4C14"/>
    <w:rsid w:val="004D047F"/>
    <w:rsid w:val="004D30B4"/>
    <w:rsid w:val="004E4318"/>
    <w:rsid w:val="005128DA"/>
    <w:rsid w:val="00522088"/>
    <w:rsid w:val="0053547C"/>
    <w:rsid w:val="00541EB7"/>
    <w:rsid w:val="005817DB"/>
    <w:rsid w:val="00587C7C"/>
    <w:rsid w:val="005947B9"/>
    <w:rsid w:val="005B3B66"/>
    <w:rsid w:val="005D4BBB"/>
    <w:rsid w:val="006045DD"/>
    <w:rsid w:val="00625055"/>
    <w:rsid w:val="0064698D"/>
    <w:rsid w:val="00665E23"/>
    <w:rsid w:val="006E2ED8"/>
    <w:rsid w:val="006E75EE"/>
    <w:rsid w:val="006F45FE"/>
    <w:rsid w:val="00716658"/>
    <w:rsid w:val="0075315F"/>
    <w:rsid w:val="00761C77"/>
    <w:rsid w:val="0076568C"/>
    <w:rsid w:val="0077535C"/>
    <w:rsid w:val="007944FC"/>
    <w:rsid w:val="007A566F"/>
    <w:rsid w:val="007A6A6B"/>
    <w:rsid w:val="007D470E"/>
    <w:rsid w:val="0081100A"/>
    <w:rsid w:val="00822026"/>
    <w:rsid w:val="00832651"/>
    <w:rsid w:val="00870372"/>
    <w:rsid w:val="00891314"/>
    <w:rsid w:val="008C1196"/>
    <w:rsid w:val="008D42FC"/>
    <w:rsid w:val="008D658F"/>
    <w:rsid w:val="008E7518"/>
    <w:rsid w:val="008F4383"/>
    <w:rsid w:val="00914E44"/>
    <w:rsid w:val="00920E6B"/>
    <w:rsid w:val="00934BA3"/>
    <w:rsid w:val="00937E61"/>
    <w:rsid w:val="00961BDD"/>
    <w:rsid w:val="009660AC"/>
    <w:rsid w:val="009672BE"/>
    <w:rsid w:val="00994DC1"/>
    <w:rsid w:val="009A15CB"/>
    <w:rsid w:val="009A3473"/>
    <w:rsid w:val="009C7D39"/>
    <w:rsid w:val="009E3902"/>
    <w:rsid w:val="009F3BF5"/>
    <w:rsid w:val="009F7E5D"/>
    <w:rsid w:val="00A0116D"/>
    <w:rsid w:val="00A0427A"/>
    <w:rsid w:val="00A25281"/>
    <w:rsid w:val="00A26430"/>
    <w:rsid w:val="00A41C44"/>
    <w:rsid w:val="00A630B6"/>
    <w:rsid w:val="00A72055"/>
    <w:rsid w:val="00A93B80"/>
    <w:rsid w:val="00A959CF"/>
    <w:rsid w:val="00A96DC1"/>
    <w:rsid w:val="00AB67ED"/>
    <w:rsid w:val="00AC2D8B"/>
    <w:rsid w:val="00AD4AFC"/>
    <w:rsid w:val="00AE03B2"/>
    <w:rsid w:val="00AF1211"/>
    <w:rsid w:val="00AF1897"/>
    <w:rsid w:val="00AF2246"/>
    <w:rsid w:val="00B00E94"/>
    <w:rsid w:val="00B13E95"/>
    <w:rsid w:val="00B24BF9"/>
    <w:rsid w:val="00B40BB8"/>
    <w:rsid w:val="00B56996"/>
    <w:rsid w:val="00B6547C"/>
    <w:rsid w:val="00B67150"/>
    <w:rsid w:val="00B71A2B"/>
    <w:rsid w:val="00BA0D83"/>
    <w:rsid w:val="00BB3BF7"/>
    <w:rsid w:val="00BC7525"/>
    <w:rsid w:val="00BE6AD1"/>
    <w:rsid w:val="00C05641"/>
    <w:rsid w:val="00C114F1"/>
    <w:rsid w:val="00C26331"/>
    <w:rsid w:val="00C2734F"/>
    <w:rsid w:val="00C4037B"/>
    <w:rsid w:val="00C62221"/>
    <w:rsid w:val="00C67277"/>
    <w:rsid w:val="00C70AE3"/>
    <w:rsid w:val="00C76E23"/>
    <w:rsid w:val="00CA466B"/>
    <w:rsid w:val="00CD1ECA"/>
    <w:rsid w:val="00CD3A00"/>
    <w:rsid w:val="00D12F3D"/>
    <w:rsid w:val="00D55278"/>
    <w:rsid w:val="00D66949"/>
    <w:rsid w:val="00D83E26"/>
    <w:rsid w:val="00D9013E"/>
    <w:rsid w:val="00DA0D89"/>
    <w:rsid w:val="00DA4921"/>
    <w:rsid w:val="00DB5D8C"/>
    <w:rsid w:val="00DC52CB"/>
    <w:rsid w:val="00DC68BE"/>
    <w:rsid w:val="00DD0F89"/>
    <w:rsid w:val="00DE29FD"/>
    <w:rsid w:val="00DE74EB"/>
    <w:rsid w:val="00E125A0"/>
    <w:rsid w:val="00E15C5E"/>
    <w:rsid w:val="00E21364"/>
    <w:rsid w:val="00E50904"/>
    <w:rsid w:val="00E81FFC"/>
    <w:rsid w:val="00EA11A4"/>
    <w:rsid w:val="00EA377B"/>
    <w:rsid w:val="00EC1111"/>
    <w:rsid w:val="00ED7459"/>
    <w:rsid w:val="00F37616"/>
    <w:rsid w:val="00FE3C4B"/>
    <w:rsid w:val="00FE45E7"/>
    <w:rsid w:val="00FE7748"/>
    <w:rsid w:val="00FE7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C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71B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D1E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271B3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45F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CD1EC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F45FE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semiHidden/>
    <w:rsid w:val="009A15CB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A15CB"/>
    <w:rPr>
      <w:rFonts w:ascii="Times New Roman" w:hAnsi="Times New Roman" w:cs="Times New Roman"/>
      <w:sz w:val="20"/>
      <w:szCs w:val="20"/>
    </w:rPr>
  </w:style>
  <w:style w:type="character" w:customStyle="1" w:styleId="Zag11">
    <w:name w:val="Zag_11"/>
    <w:uiPriority w:val="99"/>
    <w:rsid w:val="009A15CB"/>
  </w:style>
  <w:style w:type="paragraph" w:customStyle="1" w:styleId="a5">
    <w:name w:val="А_основной"/>
    <w:basedOn w:val="a"/>
    <w:uiPriority w:val="99"/>
    <w:rsid w:val="009A15CB"/>
    <w:pPr>
      <w:suppressAutoHyphens/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11">
    <w:name w:val="Абзац списка1"/>
    <w:basedOn w:val="a"/>
    <w:uiPriority w:val="99"/>
    <w:rsid w:val="009A15CB"/>
    <w:pPr>
      <w:tabs>
        <w:tab w:val="left" w:pos="708"/>
      </w:tabs>
      <w:suppressAutoHyphens/>
      <w:ind w:left="720"/>
    </w:pPr>
    <w:rPr>
      <w:rFonts w:cs="Calibri"/>
      <w:color w:val="00000A"/>
      <w:kern w:val="1"/>
    </w:rPr>
  </w:style>
  <w:style w:type="paragraph" w:styleId="a6">
    <w:name w:val="List Paragraph"/>
    <w:basedOn w:val="a"/>
    <w:uiPriority w:val="99"/>
    <w:qFormat/>
    <w:rsid w:val="001821F4"/>
    <w:pPr>
      <w:ind w:left="720"/>
      <w:contextualSpacing/>
    </w:pPr>
  </w:style>
  <w:style w:type="paragraph" w:styleId="a7">
    <w:name w:val="Normal (Web)"/>
    <w:basedOn w:val="a"/>
    <w:uiPriority w:val="99"/>
    <w:rsid w:val="00B569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56996"/>
    <w:rPr>
      <w:rFonts w:cs="Times New Roman"/>
    </w:rPr>
  </w:style>
  <w:style w:type="character" w:styleId="a8">
    <w:name w:val="Strong"/>
    <w:basedOn w:val="a0"/>
    <w:uiPriority w:val="99"/>
    <w:qFormat/>
    <w:rsid w:val="00B56996"/>
    <w:rPr>
      <w:rFonts w:cs="Times New Roman"/>
      <w:b/>
      <w:bCs/>
    </w:rPr>
  </w:style>
  <w:style w:type="paragraph" w:styleId="a9">
    <w:name w:val="Document Map"/>
    <w:basedOn w:val="a"/>
    <w:link w:val="aa"/>
    <w:uiPriority w:val="99"/>
    <w:semiHidden/>
    <w:rsid w:val="006250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CD3A00"/>
    <w:rPr>
      <w:rFonts w:ascii="Times New Roman" w:hAnsi="Times New Roman" w:cs="Times New Roman"/>
      <w:sz w:val="2"/>
      <w:lang w:eastAsia="en-US"/>
    </w:rPr>
  </w:style>
  <w:style w:type="character" w:customStyle="1" w:styleId="blk">
    <w:name w:val="blk"/>
    <w:basedOn w:val="a0"/>
    <w:uiPriority w:val="99"/>
    <w:rsid w:val="00822026"/>
    <w:rPr>
      <w:rFonts w:cs="Times New Roman"/>
    </w:rPr>
  </w:style>
  <w:style w:type="character" w:customStyle="1" w:styleId="hl">
    <w:name w:val="hl"/>
    <w:basedOn w:val="a0"/>
    <w:uiPriority w:val="99"/>
    <w:rsid w:val="00822026"/>
    <w:rPr>
      <w:rFonts w:cs="Times New Roman"/>
    </w:rPr>
  </w:style>
  <w:style w:type="character" w:styleId="ab">
    <w:name w:val="Hyperlink"/>
    <w:basedOn w:val="a0"/>
    <w:uiPriority w:val="99"/>
    <w:rsid w:val="00822026"/>
    <w:rPr>
      <w:rFonts w:cs="Times New Roman"/>
      <w:color w:val="0000FF"/>
      <w:u w:val="single"/>
    </w:rPr>
  </w:style>
  <w:style w:type="paragraph" w:styleId="ac">
    <w:name w:val="Title"/>
    <w:basedOn w:val="a"/>
    <w:link w:val="ad"/>
    <w:uiPriority w:val="99"/>
    <w:qFormat/>
    <w:locked/>
    <w:rsid w:val="00271B3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6F45F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21">
    <w:name w:val="Body Text 2"/>
    <w:basedOn w:val="a"/>
    <w:link w:val="22"/>
    <w:uiPriority w:val="99"/>
    <w:rsid w:val="00271B3C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F45FE"/>
    <w:rPr>
      <w:rFonts w:cs="Times New Roman"/>
      <w:lang w:eastAsia="en-US"/>
    </w:rPr>
  </w:style>
  <w:style w:type="paragraph" w:customStyle="1" w:styleId="c1">
    <w:name w:val="c1"/>
    <w:basedOn w:val="a"/>
    <w:uiPriority w:val="99"/>
    <w:rsid w:val="00646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uiPriority w:val="99"/>
    <w:rsid w:val="0064698D"/>
    <w:rPr>
      <w:rFonts w:cs="Times New Roman"/>
    </w:rPr>
  </w:style>
  <w:style w:type="character" w:customStyle="1" w:styleId="c4">
    <w:name w:val="c4"/>
    <w:basedOn w:val="a0"/>
    <w:uiPriority w:val="99"/>
    <w:rsid w:val="0064698D"/>
    <w:rPr>
      <w:rFonts w:cs="Times New Roman"/>
    </w:rPr>
  </w:style>
  <w:style w:type="character" w:customStyle="1" w:styleId="c8">
    <w:name w:val="c8"/>
    <w:basedOn w:val="a0"/>
    <w:uiPriority w:val="99"/>
    <w:rsid w:val="0064698D"/>
    <w:rPr>
      <w:rFonts w:cs="Times New Roman"/>
    </w:rPr>
  </w:style>
  <w:style w:type="paragraph" w:customStyle="1" w:styleId="c7">
    <w:name w:val="c7"/>
    <w:basedOn w:val="a"/>
    <w:uiPriority w:val="99"/>
    <w:rsid w:val="00646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uiPriority w:val="99"/>
    <w:rsid w:val="0064698D"/>
    <w:rPr>
      <w:rFonts w:cs="Times New Roman"/>
    </w:rPr>
  </w:style>
  <w:style w:type="character" w:customStyle="1" w:styleId="c2">
    <w:name w:val="c2"/>
    <w:basedOn w:val="a0"/>
    <w:uiPriority w:val="99"/>
    <w:rsid w:val="0064698D"/>
    <w:rPr>
      <w:rFonts w:cs="Times New Roman"/>
    </w:rPr>
  </w:style>
  <w:style w:type="character" w:customStyle="1" w:styleId="c28">
    <w:name w:val="c28"/>
    <w:basedOn w:val="a0"/>
    <w:uiPriority w:val="99"/>
    <w:rsid w:val="0064698D"/>
    <w:rPr>
      <w:rFonts w:cs="Times New Roman"/>
    </w:rPr>
  </w:style>
  <w:style w:type="character" w:customStyle="1" w:styleId="c32">
    <w:name w:val="c32"/>
    <w:basedOn w:val="a0"/>
    <w:uiPriority w:val="99"/>
    <w:rsid w:val="0064698D"/>
    <w:rPr>
      <w:rFonts w:cs="Times New Roman"/>
    </w:rPr>
  </w:style>
  <w:style w:type="character" w:customStyle="1" w:styleId="c10">
    <w:name w:val="c10"/>
    <w:basedOn w:val="a0"/>
    <w:uiPriority w:val="99"/>
    <w:rsid w:val="0064698D"/>
    <w:rPr>
      <w:rFonts w:cs="Times New Roman"/>
    </w:rPr>
  </w:style>
  <w:style w:type="character" w:customStyle="1" w:styleId="c12">
    <w:name w:val="c12"/>
    <w:basedOn w:val="a0"/>
    <w:uiPriority w:val="99"/>
    <w:rsid w:val="0064698D"/>
    <w:rPr>
      <w:rFonts w:cs="Times New Roman"/>
    </w:rPr>
  </w:style>
  <w:style w:type="character" w:customStyle="1" w:styleId="c24">
    <w:name w:val="c24"/>
    <w:basedOn w:val="a0"/>
    <w:uiPriority w:val="99"/>
    <w:rsid w:val="0064698D"/>
    <w:rPr>
      <w:rFonts w:cs="Times New Roman"/>
    </w:rPr>
  </w:style>
  <w:style w:type="paragraph" w:customStyle="1" w:styleId="c19">
    <w:name w:val="c19"/>
    <w:basedOn w:val="a"/>
    <w:uiPriority w:val="99"/>
    <w:rsid w:val="00646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a"/>
    <w:uiPriority w:val="99"/>
    <w:rsid w:val="00646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uiPriority w:val="99"/>
    <w:rsid w:val="00646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uiPriority w:val="99"/>
    <w:rsid w:val="0064698D"/>
    <w:rPr>
      <w:rFonts w:cs="Times New Roman"/>
    </w:rPr>
  </w:style>
  <w:style w:type="character" w:customStyle="1" w:styleId="c11">
    <w:name w:val="c11"/>
    <w:basedOn w:val="a0"/>
    <w:uiPriority w:val="99"/>
    <w:rsid w:val="0064698D"/>
    <w:rPr>
      <w:rFonts w:cs="Times New Roman"/>
    </w:rPr>
  </w:style>
  <w:style w:type="paragraph" w:customStyle="1" w:styleId="c42">
    <w:name w:val="c42"/>
    <w:basedOn w:val="a"/>
    <w:uiPriority w:val="99"/>
    <w:rsid w:val="00646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1">
    <w:name w:val="c41"/>
    <w:basedOn w:val="a"/>
    <w:uiPriority w:val="99"/>
    <w:rsid w:val="00646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64698D"/>
    <w:rPr>
      <w:rFonts w:cs="Times New Roman"/>
    </w:rPr>
  </w:style>
  <w:style w:type="character" w:customStyle="1" w:styleId="41">
    <w:name w:val="Заголовок №4_"/>
    <w:basedOn w:val="a0"/>
    <w:link w:val="410"/>
    <w:uiPriority w:val="99"/>
    <w:locked/>
    <w:rsid w:val="00961BD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2">
    <w:name w:val="Заголовок №4"/>
    <w:basedOn w:val="41"/>
    <w:uiPriority w:val="99"/>
    <w:rsid w:val="00961BD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961BDD"/>
    <w:pPr>
      <w:shd w:val="clear" w:color="auto" w:fill="FFFFFF"/>
      <w:spacing w:after="660" w:line="240" w:lineRule="atLeast"/>
      <w:outlineLvl w:val="3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23">
    <w:name w:val="Основной текст + Полужирный2"/>
    <w:basedOn w:val="a0"/>
    <w:uiPriority w:val="99"/>
    <w:rsid w:val="00961BDD"/>
    <w:rPr>
      <w:rFonts w:ascii="Times New Roman" w:hAnsi="Times New Roman" w:cs="Times New Roman"/>
      <w:b/>
      <w:bCs/>
      <w:spacing w:val="0"/>
      <w:sz w:val="26"/>
      <w:szCs w:val="26"/>
    </w:rPr>
  </w:style>
  <w:style w:type="paragraph" w:styleId="ae">
    <w:name w:val="header"/>
    <w:basedOn w:val="a"/>
    <w:link w:val="af"/>
    <w:uiPriority w:val="99"/>
    <w:rsid w:val="0076568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76568C"/>
    <w:rPr>
      <w:rFonts w:cs="Times New Roman"/>
      <w:lang w:eastAsia="en-US"/>
    </w:rPr>
  </w:style>
  <w:style w:type="paragraph" w:styleId="af0">
    <w:name w:val="footer"/>
    <w:basedOn w:val="a"/>
    <w:link w:val="af1"/>
    <w:uiPriority w:val="99"/>
    <w:rsid w:val="0076568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76568C"/>
    <w:rPr>
      <w:rFonts w:cs="Times New Roman"/>
      <w:lang w:eastAsia="en-US"/>
    </w:rPr>
  </w:style>
  <w:style w:type="paragraph" w:styleId="af2">
    <w:name w:val="No Spacing"/>
    <w:link w:val="af3"/>
    <w:uiPriority w:val="99"/>
    <w:qFormat/>
    <w:rsid w:val="00EA377B"/>
    <w:rPr>
      <w:rFonts w:eastAsia="Times New Roman"/>
      <w:lang w:eastAsia="en-US"/>
    </w:rPr>
  </w:style>
  <w:style w:type="character" w:customStyle="1" w:styleId="af3">
    <w:name w:val="Без интервала Знак"/>
    <w:basedOn w:val="a0"/>
    <w:link w:val="af2"/>
    <w:uiPriority w:val="99"/>
    <w:locked/>
    <w:rsid w:val="00EA377B"/>
    <w:rPr>
      <w:rFonts w:eastAsia="Times New Roman" w:cs="Times New Roman"/>
      <w:sz w:val="22"/>
      <w:szCs w:val="22"/>
      <w:lang w:val="ru-RU" w:eastAsia="en-US" w:bidi="ar-SA"/>
    </w:rPr>
  </w:style>
  <w:style w:type="paragraph" w:styleId="24">
    <w:name w:val="Body Text Indent 2"/>
    <w:basedOn w:val="a"/>
    <w:link w:val="25"/>
    <w:uiPriority w:val="99"/>
    <w:rsid w:val="00C4037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6E75EE"/>
    <w:rPr>
      <w:rFonts w:cs="Times New Roman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8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817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2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7051224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3249</TotalTime>
  <Pages>52</Pages>
  <Words>8048</Words>
  <Characters>64262</Characters>
  <Application>Microsoft Office Word</Application>
  <DocSecurity>0</DocSecurity>
  <Lines>535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Галина В. Яковлева</cp:lastModifiedBy>
  <cp:revision>59</cp:revision>
  <cp:lastPrinted>2016-12-05T10:01:00Z</cp:lastPrinted>
  <dcterms:created xsi:type="dcterms:W3CDTF">2016-11-08T17:18:00Z</dcterms:created>
  <dcterms:modified xsi:type="dcterms:W3CDTF">2016-12-07T05:17:00Z</dcterms:modified>
</cp:coreProperties>
</file>